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7BB7" w14:textId="0396BB06" w:rsidR="00F56CC6" w:rsidRPr="002577F4" w:rsidRDefault="00095B0B" w:rsidP="00F56CC6">
      <w:pPr>
        <w:pStyle w:val="Heading1"/>
        <w:ind w:hanging="142"/>
        <w:rPr>
          <w:rFonts w:ascii="Calibri" w:hAnsi="Calibri" w:cs="Calibri"/>
          <w:color w:val="auto"/>
          <w:sz w:val="24"/>
          <w:szCs w:val="24"/>
          <w:lang w:val="en-GB"/>
        </w:rPr>
      </w:pPr>
      <w:r w:rsidRPr="002577F4">
        <w:rPr>
          <w:rFonts w:ascii="Calibri" w:hAnsi="Calibri" w:cs="Calibri"/>
          <w:color w:val="auto"/>
          <w:sz w:val="24"/>
          <w:szCs w:val="24"/>
          <w:lang w:val="en-GB"/>
        </w:rPr>
        <w:t xml:space="preserve">Advance </w:t>
      </w:r>
      <w:r w:rsidR="000C2D2C" w:rsidRPr="002577F4">
        <w:rPr>
          <w:rFonts w:ascii="Calibri" w:hAnsi="Calibri" w:cs="Calibri"/>
          <w:color w:val="auto"/>
          <w:sz w:val="24"/>
          <w:szCs w:val="24"/>
          <w:lang w:val="en-GB"/>
        </w:rPr>
        <w:t>P</w:t>
      </w:r>
      <w:r w:rsidRPr="002577F4">
        <w:rPr>
          <w:rFonts w:ascii="Calibri" w:hAnsi="Calibri" w:cs="Calibri"/>
          <w:color w:val="auto"/>
          <w:sz w:val="24"/>
          <w:szCs w:val="24"/>
          <w:lang w:val="en-GB"/>
        </w:rPr>
        <w:t xml:space="preserve">ayment </w:t>
      </w:r>
      <w:r w:rsidR="000C2D2C" w:rsidRPr="002577F4">
        <w:rPr>
          <w:rFonts w:ascii="Calibri" w:hAnsi="Calibri" w:cs="Calibri"/>
          <w:color w:val="auto"/>
          <w:sz w:val="24"/>
          <w:szCs w:val="24"/>
          <w:lang w:val="en-GB"/>
        </w:rPr>
        <w:t>R</w:t>
      </w:r>
      <w:r w:rsidRPr="002577F4">
        <w:rPr>
          <w:rFonts w:ascii="Calibri" w:hAnsi="Calibri" w:cs="Calibri"/>
          <w:color w:val="auto"/>
          <w:sz w:val="24"/>
          <w:szCs w:val="24"/>
          <w:lang w:val="en-GB"/>
        </w:rPr>
        <w:t xml:space="preserve">equest </w:t>
      </w:r>
      <w:r w:rsidR="000C2D2C" w:rsidRPr="002577F4">
        <w:rPr>
          <w:rFonts w:ascii="Calibri" w:hAnsi="Calibri" w:cs="Calibri"/>
          <w:color w:val="auto"/>
          <w:sz w:val="24"/>
          <w:szCs w:val="24"/>
          <w:lang w:val="en-GB"/>
        </w:rPr>
        <w:t>F</w:t>
      </w:r>
      <w:r w:rsidRPr="002577F4">
        <w:rPr>
          <w:rFonts w:ascii="Calibri" w:hAnsi="Calibri" w:cs="Calibri"/>
          <w:color w:val="auto"/>
          <w:sz w:val="24"/>
          <w:szCs w:val="24"/>
          <w:lang w:val="en-GB"/>
        </w:rPr>
        <w:t>orm</w:t>
      </w:r>
    </w:p>
    <w:p w14:paraId="678FD478" w14:textId="77777777" w:rsidR="00C92790" w:rsidRPr="002577F4" w:rsidRDefault="00C92790" w:rsidP="00F56CC6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044BAF52" w14:textId="77777777" w:rsidR="00946F98" w:rsidRPr="002577F4" w:rsidRDefault="00C92790" w:rsidP="00946F98">
      <w:pPr>
        <w:pStyle w:val="NoSpacing"/>
        <w:ind w:left="-142"/>
        <w:rPr>
          <w:rFonts w:ascii="Calibri" w:hAnsi="Calibri" w:cs="Calibri"/>
          <w:lang w:val="en-GB"/>
        </w:rPr>
      </w:pPr>
      <w:r w:rsidRPr="002577F4">
        <w:rPr>
          <w:rFonts w:ascii="Calibri" w:hAnsi="Calibri" w:cs="Calibri"/>
          <w:lang w:val="en-GB"/>
        </w:rPr>
        <w:t>An advance payment will only be processed if it is in accordance with the 'Advance Payments Process* and appropriate authorisation has been obtained.</w:t>
      </w:r>
      <w:r w:rsidR="000C59F6" w:rsidRPr="002577F4">
        <w:rPr>
          <w:rFonts w:ascii="Calibri" w:hAnsi="Calibri" w:cs="Calibri"/>
          <w:lang w:val="en-GB"/>
        </w:rPr>
        <w:t xml:space="preserve"> </w:t>
      </w:r>
      <w:r w:rsidRPr="002577F4">
        <w:rPr>
          <w:rFonts w:ascii="Calibri" w:hAnsi="Calibri" w:cs="Calibri"/>
          <w:lang w:val="en-GB"/>
        </w:rPr>
        <w:t>The payment will then be paid in the next available run.</w:t>
      </w:r>
      <w:r w:rsidR="000C59F6" w:rsidRPr="002577F4">
        <w:rPr>
          <w:rFonts w:ascii="Calibri" w:hAnsi="Calibri" w:cs="Calibri"/>
          <w:lang w:val="en-GB"/>
        </w:rPr>
        <w:t xml:space="preserve"> </w:t>
      </w:r>
      <w:r w:rsidRPr="002577F4">
        <w:rPr>
          <w:rFonts w:ascii="Calibri" w:hAnsi="Calibri" w:cs="Calibri"/>
          <w:lang w:val="en-GB"/>
        </w:rPr>
        <w:t>Further information can be found in the Employment Policies Handbook.</w:t>
      </w:r>
    </w:p>
    <w:p w14:paraId="7B8E98E5" w14:textId="77777777" w:rsidR="00946F98" w:rsidRPr="002577F4" w:rsidRDefault="00946F98" w:rsidP="00946F98">
      <w:pPr>
        <w:pStyle w:val="NoSpacing"/>
        <w:ind w:left="-142"/>
        <w:rPr>
          <w:rFonts w:ascii="Calibri" w:hAnsi="Calibri" w:cs="Calibri"/>
          <w:lang w:val="en-GB"/>
        </w:rPr>
      </w:pPr>
    </w:p>
    <w:p w14:paraId="74819DC8" w14:textId="2C5B1516" w:rsidR="00946F98" w:rsidRPr="002577F4" w:rsidRDefault="00946F98" w:rsidP="00946F98">
      <w:pPr>
        <w:pStyle w:val="NoSpacing"/>
        <w:ind w:left="-142"/>
        <w:rPr>
          <w:rFonts w:ascii="Calibri" w:hAnsi="Calibri" w:cs="Calibri"/>
          <w:u w:val="single"/>
          <w:lang w:val="en-GB"/>
        </w:rPr>
      </w:pPr>
      <w:r w:rsidRPr="002577F4">
        <w:rPr>
          <w:rFonts w:ascii="Calibri" w:hAnsi="Calibri" w:cs="Calibri"/>
          <w:u w:val="single"/>
          <w:lang w:val="en-GB"/>
        </w:rPr>
        <w:t>Advance Payments Process</w:t>
      </w:r>
    </w:p>
    <w:p w14:paraId="3173F38D" w14:textId="77777777" w:rsidR="00A02BA0" w:rsidRPr="002577F4" w:rsidRDefault="00946F98" w:rsidP="00A02BA0">
      <w:pPr>
        <w:pStyle w:val="NoSpacing"/>
        <w:ind w:left="-142"/>
        <w:rPr>
          <w:rFonts w:ascii="Calibri" w:hAnsi="Calibri" w:cs="Calibri"/>
          <w:lang w:val="en-GB"/>
        </w:rPr>
      </w:pPr>
      <w:r w:rsidRPr="002577F4">
        <w:rPr>
          <w:rFonts w:ascii="Calibri" w:hAnsi="Calibri" w:cs="Calibri"/>
          <w:lang w:val="en-GB"/>
        </w:rPr>
        <w:t>Is this request due to:</w:t>
      </w:r>
    </w:p>
    <w:p w14:paraId="07FD28EB" w14:textId="77777777" w:rsidR="00A02BA0" w:rsidRPr="002577F4" w:rsidRDefault="00946F98" w:rsidP="00A02BA0">
      <w:pPr>
        <w:pStyle w:val="NoSpacing"/>
        <w:numPr>
          <w:ilvl w:val="0"/>
          <w:numId w:val="10"/>
        </w:numPr>
        <w:ind w:left="284" w:hanging="284"/>
        <w:rPr>
          <w:rFonts w:ascii="Calibri" w:hAnsi="Calibri" w:cs="Calibri"/>
          <w:lang w:val="en-GB"/>
        </w:rPr>
      </w:pPr>
      <w:r w:rsidRPr="002577F4">
        <w:rPr>
          <w:rFonts w:ascii="Calibri" w:hAnsi="Calibri" w:cs="Calibri"/>
          <w:lang w:val="en-GB"/>
        </w:rPr>
        <w:t>employee failing to meet submission deadlines for variable payments such as expenses or additional hours</w:t>
      </w:r>
      <w:r w:rsidR="00A02BA0" w:rsidRPr="002577F4">
        <w:rPr>
          <w:rFonts w:ascii="Calibri" w:hAnsi="Calibri" w:cs="Calibri"/>
          <w:lang w:val="en-GB"/>
        </w:rPr>
        <w:t>?</w:t>
      </w:r>
    </w:p>
    <w:p w14:paraId="74111D8F" w14:textId="77777777" w:rsidR="00A02BA0" w:rsidRPr="002577F4" w:rsidRDefault="00946F98" w:rsidP="00A02BA0">
      <w:pPr>
        <w:pStyle w:val="NoSpacing"/>
        <w:numPr>
          <w:ilvl w:val="0"/>
          <w:numId w:val="10"/>
        </w:numPr>
        <w:ind w:left="284" w:hanging="284"/>
        <w:rPr>
          <w:rFonts w:ascii="Calibri" w:hAnsi="Calibri" w:cs="Calibri"/>
          <w:lang w:val="en-GB"/>
        </w:rPr>
      </w:pPr>
      <w:r w:rsidRPr="002577F4">
        <w:rPr>
          <w:rFonts w:ascii="Calibri" w:hAnsi="Calibri" w:cs="Calibri"/>
          <w:lang w:val="en-GB"/>
        </w:rPr>
        <w:t>the manager/Headteacher not authorising variable payments on time?</w:t>
      </w:r>
    </w:p>
    <w:p w14:paraId="58B66225" w14:textId="3C551FCC" w:rsidR="00A02BA0" w:rsidRPr="002577F4" w:rsidRDefault="00946F98" w:rsidP="00A02BA0">
      <w:pPr>
        <w:pStyle w:val="NoSpacing"/>
        <w:numPr>
          <w:ilvl w:val="0"/>
          <w:numId w:val="10"/>
        </w:numPr>
        <w:ind w:left="284" w:hanging="284"/>
        <w:rPr>
          <w:rFonts w:ascii="Calibri" w:hAnsi="Calibri" w:cs="Calibri"/>
          <w:lang w:val="en-GB"/>
        </w:rPr>
      </w:pPr>
      <w:r w:rsidRPr="002577F4">
        <w:rPr>
          <w:rFonts w:ascii="Calibri" w:hAnsi="Calibri" w:cs="Calibri"/>
          <w:lang w:val="en-GB"/>
        </w:rPr>
        <w:t>forms been incorrectly completed and/or submitted after the required deadline</w:t>
      </w:r>
      <w:r w:rsidR="002A5296" w:rsidRPr="002577F4">
        <w:rPr>
          <w:rFonts w:ascii="Calibri" w:hAnsi="Calibri" w:cs="Calibri"/>
          <w:lang w:val="en-GB"/>
        </w:rPr>
        <w:t>?</w:t>
      </w:r>
      <w:r w:rsidR="00A02BA0" w:rsidRPr="002577F4">
        <w:rPr>
          <w:rFonts w:ascii="Calibri" w:hAnsi="Calibri" w:cs="Calibri"/>
          <w:lang w:val="en-GB"/>
        </w:rPr>
        <w:t xml:space="preserve"> </w:t>
      </w:r>
      <w:r w:rsidRPr="002577F4">
        <w:rPr>
          <w:rFonts w:ascii="Calibri" w:hAnsi="Calibri" w:cs="Calibri"/>
          <w:lang w:val="en-GB"/>
        </w:rPr>
        <w:t>This includes forms completed to extend temporary arrangements such as honoraria payments and secondments</w:t>
      </w:r>
      <w:r w:rsidR="002A5296" w:rsidRPr="002577F4">
        <w:rPr>
          <w:rFonts w:ascii="Calibri" w:hAnsi="Calibri" w:cs="Calibri"/>
          <w:lang w:val="en-GB"/>
        </w:rPr>
        <w:t>.</w:t>
      </w:r>
    </w:p>
    <w:p w14:paraId="743EA8A9" w14:textId="5EC023B2" w:rsidR="00A02BA0" w:rsidRPr="002577F4" w:rsidRDefault="00946F98" w:rsidP="00A02BA0">
      <w:pPr>
        <w:pStyle w:val="NoSpacing"/>
        <w:numPr>
          <w:ilvl w:val="0"/>
          <w:numId w:val="10"/>
        </w:numPr>
        <w:ind w:left="284" w:hanging="284"/>
        <w:rPr>
          <w:rFonts w:ascii="Calibri" w:hAnsi="Calibri" w:cs="Calibri"/>
          <w:lang w:val="en-GB"/>
        </w:rPr>
      </w:pPr>
      <w:r w:rsidRPr="002577F4">
        <w:rPr>
          <w:rFonts w:ascii="Calibri" w:hAnsi="Calibri" w:cs="Calibri"/>
          <w:lang w:val="en-GB"/>
        </w:rPr>
        <w:t xml:space="preserve">starter paperwork been submitted for individuals who have not completed the necessary pre-employment checks </w:t>
      </w:r>
      <w:proofErr w:type="gramStart"/>
      <w:r w:rsidRPr="002577F4">
        <w:rPr>
          <w:rFonts w:ascii="Calibri" w:hAnsi="Calibri" w:cs="Calibri"/>
          <w:lang w:val="en-GB"/>
        </w:rPr>
        <w:t>satisfactorily</w:t>
      </w:r>
      <w:r w:rsidR="00A02BA0" w:rsidRPr="002577F4">
        <w:rPr>
          <w:rFonts w:ascii="Calibri" w:hAnsi="Calibri" w:cs="Calibri"/>
          <w:lang w:val="en-GB"/>
        </w:rPr>
        <w:t>?</w:t>
      </w:r>
      <w:proofErr w:type="gramEnd"/>
    </w:p>
    <w:p w14:paraId="6891E2B3" w14:textId="3FD95542" w:rsidR="00235C77" w:rsidRPr="002577F4" w:rsidRDefault="00946F98" w:rsidP="00235C77">
      <w:pPr>
        <w:pStyle w:val="NoSpacing"/>
        <w:numPr>
          <w:ilvl w:val="0"/>
          <w:numId w:val="10"/>
        </w:numPr>
        <w:ind w:left="284" w:hanging="284"/>
        <w:rPr>
          <w:rFonts w:ascii="Calibri" w:hAnsi="Calibri" w:cs="Calibri"/>
          <w:lang w:val="en-GB"/>
        </w:rPr>
      </w:pPr>
      <w:r w:rsidRPr="002577F4">
        <w:rPr>
          <w:rFonts w:ascii="Calibri" w:hAnsi="Calibri" w:cs="Calibri"/>
          <w:lang w:val="en-GB"/>
        </w:rPr>
        <w:t>a new employee starting in post on or after the 15th of the month?</w:t>
      </w:r>
    </w:p>
    <w:p w14:paraId="494D3B44" w14:textId="77777777" w:rsidR="00235C77" w:rsidRPr="002577F4" w:rsidRDefault="00235C77" w:rsidP="00235C77">
      <w:pPr>
        <w:pStyle w:val="NoSpacing"/>
        <w:rPr>
          <w:rFonts w:ascii="Calibri" w:hAnsi="Calibri" w:cs="Calibri"/>
          <w:lang w:val="en-GB"/>
        </w:rPr>
      </w:pPr>
    </w:p>
    <w:p w14:paraId="675D154D" w14:textId="24936817" w:rsidR="00B40681" w:rsidRPr="002577F4" w:rsidRDefault="00946F98" w:rsidP="00235C77">
      <w:pPr>
        <w:pStyle w:val="NoSpacing"/>
        <w:ind w:left="-142"/>
        <w:rPr>
          <w:rFonts w:ascii="Arial" w:hAnsi="Arial" w:cs="Arial"/>
          <w:lang w:val="en-GB"/>
        </w:rPr>
      </w:pPr>
      <w:r w:rsidRPr="002577F4">
        <w:rPr>
          <w:rFonts w:ascii="Calibri" w:hAnsi="Calibri" w:cs="Calibri"/>
          <w:lang w:val="en-GB"/>
        </w:rPr>
        <w:t xml:space="preserve">If you </w:t>
      </w:r>
      <w:proofErr w:type="gramStart"/>
      <w:r w:rsidRPr="002577F4">
        <w:rPr>
          <w:rFonts w:ascii="Calibri" w:hAnsi="Calibri" w:cs="Calibri"/>
          <w:lang w:val="en-GB"/>
        </w:rPr>
        <w:t>are able to</w:t>
      </w:r>
      <w:proofErr w:type="gramEnd"/>
      <w:r w:rsidRPr="002577F4">
        <w:rPr>
          <w:rFonts w:ascii="Calibri" w:hAnsi="Calibri" w:cs="Calibri"/>
          <w:lang w:val="en-GB"/>
        </w:rPr>
        <w:t xml:space="preserve"> answer 'yes' to 1 or more of the above questions</w:t>
      </w:r>
      <w:r w:rsidR="00235C77" w:rsidRPr="002577F4">
        <w:rPr>
          <w:rFonts w:ascii="Calibri" w:hAnsi="Calibri" w:cs="Calibri"/>
          <w:lang w:val="en-GB"/>
        </w:rPr>
        <w:t>,</w:t>
      </w:r>
      <w:r w:rsidRPr="002577F4">
        <w:rPr>
          <w:rFonts w:ascii="Calibri" w:hAnsi="Calibri" w:cs="Calibri"/>
          <w:lang w:val="en-GB"/>
        </w:rPr>
        <w:t xml:space="preserve"> an advance payment </w:t>
      </w:r>
      <w:r w:rsidRPr="002577F4">
        <w:rPr>
          <w:rFonts w:ascii="Calibri" w:hAnsi="Calibri" w:cs="Calibri"/>
          <w:b/>
          <w:bCs/>
          <w:lang w:val="en-GB"/>
        </w:rPr>
        <w:t>should not</w:t>
      </w:r>
      <w:r w:rsidRPr="002577F4">
        <w:rPr>
          <w:rFonts w:ascii="Calibri" w:hAnsi="Calibri" w:cs="Calibri"/>
          <w:lang w:val="en-GB"/>
        </w:rPr>
        <w:t xml:space="preserve"> be requested. You will need to inform the employee that payment will be made for the following pay day.</w:t>
      </w:r>
      <w:r w:rsidRPr="002577F4">
        <w:rPr>
          <w:rFonts w:ascii="Arial" w:hAnsi="Arial" w:cs="Arial"/>
          <w:lang w:val="en-GB"/>
        </w:rPr>
        <w:tab/>
      </w:r>
      <w:r w:rsidRPr="002577F4">
        <w:rPr>
          <w:rFonts w:ascii="Arial" w:hAnsi="Arial" w:cs="Arial"/>
          <w:lang w:val="en-GB"/>
        </w:rPr>
        <w:tab/>
      </w:r>
      <w:r w:rsidRPr="002577F4">
        <w:rPr>
          <w:rFonts w:ascii="Arial" w:hAnsi="Arial" w:cs="Arial"/>
          <w:lang w:val="en-GB"/>
        </w:rPr>
        <w:tab/>
      </w:r>
      <w:r w:rsidRPr="002577F4">
        <w:rPr>
          <w:rFonts w:ascii="Arial" w:hAnsi="Arial" w:cs="Arial"/>
          <w:lang w:val="en-GB"/>
        </w:rPr>
        <w:tab/>
      </w:r>
      <w:r w:rsidRPr="002577F4">
        <w:rPr>
          <w:rFonts w:ascii="Arial" w:hAnsi="Arial" w:cs="Arial"/>
          <w:lang w:val="en-GB"/>
        </w:rPr>
        <w:tab/>
      </w:r>
      <w:r w:rsidRPr="002577F4">
        <w:rPr>
          <w:rFonts w:ascii="Arial" w:hAnsi="Arial" w:cs="Arial"/>
          <w:lang w:val="en-GB"/>
        </w:rPr>
        <w:tab/>
      </w:r>
      <w:r w:rsidRPr="002577F4">
        <w:rPr>
          <w:rFonts w:ascii="Arial" w:hAnsi="Arial" w:cs="Arial"/>
          <w:lang w:val="en-GB"/>
        </w:rPr>
        <w:tab/>
      </w:r>
      <w:r w:rsidRPr="002577F4">
        <w:rPr>
          <w:rFonts w:ascii="Arial" w:hAnsi="Arial" w:cs="Arial"/>
          <w:lang w:val="en-GB"/>
        </w:rPr>
        <w:tab/>
      </w:r>
    </w:p>
    <w:p w14:paraId="049B27FE" w14:textId="68158BCA" w:rsidR="006B6825" w:rsidRPr="002577F4" w:rsidRDefault="00235C77" w:rsidP="00636710">
      <w:pPr>
        <w:pStyle w:val="NoSpacing"/>
        <w:rPr>
          <w:rFonts w:ascii="Arial" w:hAnsi="Arial" w:cs="Arial"/>
          <w:bCs/>
          <w:sz w:val="12"/>
          <w:szCs w:val="10"/>
          <w:lang w:val="en-GB"/>
        </w:rPr>
      </w:pPr>
      <w:r w:rsidRPr="002577F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6782F7" wp14:editId="44CDBC95">
                <wp:simplePos x="0" y="0"/>
                <wp:positionH relativeFrom="margin">
                  <wp:posOffset>-222250</wp:posOffset>
                </wp:positionH>
                <wp:positionV relativeFrom="paragraph">
                  <wp:posOffset>31115</wp:posOffset>
                </wp:positionV>
                <wp:extent cx="7275830" cy="5276850"/>
                <wp:effectExtent l="0" t="0" r="127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5830" cy="5276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738F5" id="Rectangle 2" o:spid="_x0000_s1026" alt="&quot;&quot;" style="position:absolute;margin-left:-17.5pt;margin-top:2.45pt;width:572.9pt;height:415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" fillcolor="#e7e7e7 [665]" stroked="f" strokeweight="1pt">
                <w10:wrap anchorx="margin"/>
              </v:rect>
            </w:pict>
          </mc:Fallback>
        </mc:AlternateContent>
      </w:r>
    </w:p>
    <w:p w14:paraId="311A919D" w14:textId="6F092A7C" w:rsidR="00A51386" w:rsidRPr="002577F4" w:rsidRDefault="0022313A" w:rsidP="00BE6773">
      <w:pPr>
        <w:ind w:left="-142"/>
        <w:rPr>
          <w:rFonts w:ascii="Calibri" w:hAnsi="Calibri" w:cs="Calibri"/>
          <w:b/>
          <w:bCs/>
          <w:lang w:val="en-GB"/>
        </w:rPr>
      </w:pPr>
      <w:r w:rsidRPr="002577F4">
        <w:rPr>
          <w:rFonts w:ascii="Calibri" w:hAnsi="Calibri" w:cs="Calibri"/>
          <w:b/>
          <w:bCs/>
          <w:lang w:val="en-GB"/>
        </w:rPr>
        <w:t>Employee</w:t>
      </w:r>
      <w:r w:rsidR="00763E54" w:rsidRPr="002577F4">
        <w:rPr>
          <w:rFonts w:ascii="Calibri" w:hAnsi="Calibri" w:cs="Calibri"/>
          <w:b/>
          <w:bCs/>
          <w:lang w:val="en-GB"/>
        </w:rPr>
        <w:t xml:space="preserve"> details</w:t>
      </w:r>
    </w:p>
    <w:tbl>
      <w:tblPr>
        <w:tblW w:w="11126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1554"/>
        <w:gridCol w:w="397"/>
        <w:gridCol w:w="236"/>
        <w:gridCol w:w="397"/>
        <w:gridCol w:w="246"/>
        <w:gridCol w:w="397"/>
        <w:gridCol w:w="273"/>
        <w:gridCol w:w="44"/>
        <w:gridCol w:w="284"/>
        <w:gridCol w:w="308"/>
        <w:gridCol w:w="397"/>
        <w:gridCol w:w="236"/>
        <w:gridCol w:w="399"/>
        <w:gridCol w:w="14"/>
        <w:gridCol w:w="283"/>
        <w:gridCol w:w="15"/>
        <w:gridCol w:w="1571"/>
        <w:gridCol w:w="13"/>
        <w:gridCol w:w="3851"/>
        <w:gridCol w:w="211"/>
      </w:tblGrid>
      <w:tr w:rsidR="00841F3B" w:rsidRPr="002577F4" w14:paraId="2B35DAB7" w14:textId="77777777" w:rsidTr="00F56CC6">
        <w:trPr>
          <w:gridAfter w:val="1"/>
          <w:wAfter w:w="211" w:type="dxa"/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57AA219F" w14:textId="1B5F5796" w:rsidR="00841F3B" w:rsidRPr="002577F4" w:rsidRDefault="00CE52C5" w:rsidP="00A32D8A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2577F4">
              <w:rPr>
                <w:rFonts w:ascii="Calibri" w:hAnsi="Calibri" w:cs="Calibri"/>
                <w:lang w:val="en-GB"/>
              </w:rPr>
              <w:t>Title</w:t>
            </w:r>
          </w:p>
        </w:tc>
        <w:tc>
          <w:tcPr>
            <w:tcW w:w="3628" w:type="dxa"/>
            <w:gridSpan w:val="13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  <w:lang w:val="en-GB"/>
              </w:rPr>
              <w:id w:val="1836653165"/>
              <w:placeholder>
                <w:docPart w:val="BC77B48FE5E241928EC52AEBAA9CEAE1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34D8B817" w14:textId="4AA3617A" w:rsidR="00841F3B" w:rsidRPr="002577F4" w:rsidRDefault="00CD2680" w:rsidP="00A96D55">
                <w:pPr>
                  <w:pStyle w:val="NoSpacing"/>
                  <w:rPr>
                    <w:rFonts w:ascii="Calibri" w:hAnsi="Calibri" w:cs="Calibri"/>
                    <w:spacing w:val="18"/>
                    <w:lang w:val="en-GB"/>
                  </w:rPr>
                </w:pPr>
                <w:r w:rsidRPr="002577F4">
                  <w:rPr>
                    <w:rFonts w:ascii="Calibri" w:hAnsi="Calibri" w:cs="Calibri"/>
                    <w:color w:val="FFFFFF" w:themeColor="background1"/>
                    <w:lang w:val="en-GB"/>
                  </w:rPr>
                  <w:t>Click</w:t>
                </w:r>
              </w:p>
            </w:sdtContent>
          </w:sdt>
        </w:tc>
        <w:tc>
          <w:tcPr>
            <w:tcW w:w="283" w:type="dxa"/>
            <w:shd w:val="clear" w:color="auto" w:fill="auto"/>
            <w:vAlign w:val="center"/>
          </w:tcPr>
          <w:p w14:paraId="791B1056" w14:textId="77777777" w:rsidR="00841F3B" w:rsidRPr="002577F4" w:rsidRDefault="00841F3B" w:rsidP="00A32D8A">
            <w:pPr>
              <w:pStyle w:val="NoSpacing"/>
              <w:rPr>
                <w:rFonts w:ascii="Calibri" w:hAnsi="Calibri" w:cs="Calibri"/>
                <w:sz w:val="4"/>
                <w:szCs w:val="4"/>
                <w:lang w:val="en-GB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14:paraId="1E4EA61C" w14:textId="002F4ACF" w:rsidR="00841F3B" w:rsidRPr="002577F4" w:rsidRDefault="00C84645" w:rsidP="00A32D8A">
            <w:pPr>
              <w:pStyle w:val="NoSpacing"/>
              <w:ind w:left="178" w:hanging="178"/>
              <w:rPr>
                <w:rFonts w:ascii="Calibri" w:hAnsi="Calibri" w:cs="Calibri"/>
                <w:lang w:val="en-GB"/>
              </w:rPr>
            </w:pPr>
            <w:r w:rsidRPr="002577F4">
              <w:rPr>
                <w:rFonts w:ascii="Calibri" w:hAnsi="Calibri" w:cs="Calibri"/>
                <w:lang w:val="en-GB"/>
              </w:rPr>
              <w:t>First name</w:t>
            </w:r>
          </w:p>
        </w:tc>
        <w:tc>
          <w:tcPr>
            <w:tcW w:w="3864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  <w:lang w:val="en-GB"/>
              </w:rPr>
              <w:id w:val="-588004045"/>
              <w:lock w:val="sdtLocked"/>
              <w:placeholder>
                <w:docPart w:val="530FC053E7EE4E9BB7940AD0D7D5C749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4A47452E" w14:textId="415B96FF" w:rsidR="00841F3B" w:rsidRPr="002577F4" w:rsidRDefault="00C84645" w:rsidP="00A96D55">
                <w:pPr>
                  <w:pStyle w:val="NoSpacing"/>
                  <w:rPr>
                    <w:rFonts w:ascii="Calibri" w:hAnsi="Calibri" w:cs="Calibri"/>
                    <w:spacing w:val="18"/>
                    <w:lang w:val="en-GB"/>
                  </w:rPr>
                </w:pPr>
                <w:r w:rsidRPr="002577F4">
                  <w:rPr>
                    <w:rFonts w:ascii="Calibri" w:hAnsi="Calibri" w:cs="Calibri"/>
                    <w:color w:val="FFFFFF" w:themeColor="background1"/>
                    <w:lang w:val="en-GB"/>
                  </w:rPr>
                  <w:t>Click</w:t>
                </w:r>
              </w:p>
            </w:sdtContent>
          </w:sdt>
        </w:tc>
      </w:tr>
      <w:tr w:rsidR="00841F3B" w:rsidRPr="002577F4" w14:paraId="46D75B16" w14:textId="77777777" w:rsidTr="00841F3B">
        <w:trPr>
          <w:gridAfter w:val="1"/>
          <w:wAfter w:w="211" w:type="dxa"/>
          <w:trHeight w:val="113"/>
        </w:trPr>
        <w:tc>
          <w:tcPr>
            <w:tcW w:w="1554" w:type="dxa"/>
            <w:shd w:val="clear" w:color="auto" w:fill="auto"/>
            <w:vAlign w:val="center"/>
          </w:tcPr>
          <w:p w14:paraId="52521485" w14:textId="77777777" w:rsidR="00841F3B" w:rsidRPr="002577F4" w:rsidRDefault="00841F3B" w:rsidP="00A32D8A">
            <w:pPr>
              <w:pStyle w:val="NoSpacing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3628" w:type="dxa"/>
            <w:gridSpan w:val="13"/>
            <w:shd w:val="clear" w:color="auto" w:fill="auto"/>
            <w:vAlign w:val="center"/>
          </w:tcPr>
          <w:p w14:paraId="31EA0497" w14:textId="77777777" w:rsidR="00841F3B" w:rsidRPr="002577F4" w:rsidRDefault="00841F3B" w:rsidP="00A96D55">
            <w:pPr>
              <w:pStyle w:val="NoSpacing"/>
              <w:rPr>
                <w:rFonts w:ascii="Calibri" w:hAnsi="Calibri" w:cs="Calibri"/>
                <w:spacing w:val="18"/>
                <w:sz w:val="12"/>
                <w:szCs w:val="12"/>
                <w:lang w:val="en-GB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BED943" w14:textId="77777777" w:rsidR="00841F3B" w:rsidRPr="002577F4" w:rsidRDefault="00841F3B" w:rsidP="00A32D8A">
            <w:pPr>
              <w:pStyle w:val="NoSpacing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14:paraId="29A1D953" w14:textId="77777777" w:rsidR="00841F3B" w:rsidRPr="002577F4" w:rsidRDefault="00841F3B" w:rsidP="00A32D8A">
            <w:pPr>
              <w:pStyle w:val="NoSpacing"/>
              <w:ind w:left="178" w:hanging="178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14:paraId="411B13E7" w14:textId="77777777" w:rsidR="00841F3B" w:rsidRPr="002577F4" w:rsidRDefault="00841F3B" w:rsidP="00A96D55">
            <w:pPr>
              <w:pStyle w:val="NoSpacing"/>
              <w:rPr>
                <w:rFonts w:ascii="Calibri" w:hAnsi="Calibri" w:cs="Calibri"/>
                <w:spacing w:val="18"/>
                <w:sz w:val="12"/>
                <w:szCs w:val="12"/>
                <w:lang w:val="en-GB"/>
              </w:rPr>
            </w:pPr>
          </w:p>
        </w:tc>
      </w:tr>
      <w:tr w:rsidR="00E154D1" w:rsidRPr="002577F4" w14:paraId="5EEAEB1F" w14:textId="77777777" w:rsidTr="00F56CC6">
        <w:trPr>
          <w:gridAfter w:val="1"/>
          <w:wAfter w:w="211" w:type="dxa"/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37639EC3" w14:textId="7F22E517" w:rsidR="00E726FB" w:rsidRPr="002577F4" w:rsidRDefault="00C84645" w:rsidP="00A32D8A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2577F4">
              <w:rPr>
                <w:rFonts w:ascii="Calibri" w:hAnsi="Calibri" w:cs="Calibri"/>
                <w:lang w:val="en-GB"/>
              </w:rPr>
              <w:t>Surname</w:t>
            </w:r>
          </w:p>
        </w:tc>
        <w:tc>
          <w:tcPr>
            <w:tcW w:w="3628" w:type="dxa"/>
            <w:gridSpan w:val="13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  <w:lang w:val="en-GB"/>
              </w:rPr>
              <w:id w:val="-903594575"/>
              <w:lock w:val="sdtLocked"/>
              <w:placeholder>
                <w:docPart w:val="308ED01244E04B6CBEA48132461E2D5E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207499DB" w14:textId="731E41C8" w:rsidR="00E726FB" w:rsidRPr="002577F4" w:rsidRDefault="00A96D55" w:rsidP="00A96D55">
                <w:pPr>
                  <w:pStyle w:val="NoSpacing"/>
                  <w:rPr>
                    <w:rFonts w:ascii="Calibri" w:hAnsi="Calibri" w:cs="Calibri"/>
                    <w:spacing w:val="18"/>
                    <w:lang w:val="en-GB"/>
                  </w:rPr>
                </w:pPr>
                <w:r w:rsidRPr="002577F4">
                  <w:rPr>
                    <w:rFonts w:ascii="Calibri" w:hAnsi="Calibri" w:cs="Calibri"/>
                    <w:color w:val="FFFFFF" w:themeColor="background1"/>
                    <w:lang w:val="en-GB"/>
                  </w:rPr>
                  <w:t>Click</w:t>
                </w:r>
              </w:p>
            </w:sdtContent>
          </w:sdt>
        </w:tc>
        <w:tc>
          <w:tcPr>
            <w:tcW w:w="283" w:type="dxa"/>
            <w:shd w:val="clear" w:color="auto" w:fill="auto"/>
            <w:vAlign w:val="center"/>
          </w:tcPr>
          <w:p w14:paraId="343F1BFC" w14:textId="77777777" w:rsidR="00E726FB" w:rsidRPr="002577F4" w:rsidRDefault="00E726FB" w:rsidP="00A32D8A">
            <w:pPr>
              <w:pStyle w:val="NoSpacing"/>
              <w:rPr>
                <w:rFonts w:ascii="Calibri" w:hAnsi="Calibri" w:cs="Calibri"/>
                <w:sz w:val="4"/>
                <w:szCs w:val="4"/>
                <w:lang w:val="en-GB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14:paraId="74215993" w14:textId="3C838BE8" w:rsidR="00E726FB" w:rsidRPr="002577F4" w:rsidRDefault="00C84645" w:rsidP="00A32D8A">
            <w:pPr>
              <w:pStyle w:val="NoSpacing"/>
              <w:ind w:left="178" w:hanging="178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77F4">
              <w:rPr>
                <w:rFonts w:ascii="Calibri" w:hAnsi="Calibri" w:cs="Calibri"/>
                <w:lang w:val="en-GB"/>
              </w:rPr>
              <w:t>Pos</w:t>
            </w:r>
            <w:r w:rsidR="00BC651B" w:rsidRPr="002577F4">
              <w:rPr>
                <w:rFonts w:ascii="Calibri" w:hAnsi="Calibri" w:cs="Calibri"/>
                <w:lang w:val="en-GB"/>
              </w:rPr>
              <w:t>t</w:t>
            </w:r>
            <w:r w:rsidRPr="002577F4">
              <w:rPr>
                <w:rFonts w:ascii="Calibri" w:hAnsi="Calibri" w:cs="Calibri"/>
                <w:lang w:val="en-GB"/>
              </w:rPr>
              <w:t xml:space="preserve"> title</w:t>
            </w:r>
          </w:p>
        </w:tc>
        <w:tc>
          <w:tcPr>
            <w:tcW w:w="3864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  <w:lang w:val="en-GB"/>
              </w:rPr>
              <w:id w:val="-358969114"/>
              <w:lock w:val="sdtLocked"/>
              <w:placeholder>
                <w:docPart w:val="979BAFFF11094CEEAF9F69724B11182E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3E766419" w14:textId="4310D459" w:rsidR="00E726FB" w:rsidRPr="002577F4" w:rsidRDefault="00A96D55" w:rsidP="00A96D55">
                <w:pPr>
                  <w:pStyle w:val="NoSpacing"/>
                  <w:rPr>
                    <w:rFonts w:ascii="Calibri" w:hAnsi="Calibri" w:cs="Calibri"/>
                    <w:spacing w:val="18"/>
                    <w:lang w:val="en-GB"/>
                  </w:rPr>
                </w:pPr>
                <w:r w:rsidRPr="002577F4">
                  <w:rPr>
                    <w:rFonts w:ascii="Calibri" w:hAnsi="Calibri" w:cs="Calibri"/>
                    <w:color w:val="FFFFFF" w:themeColor="background1"/>
                    <w:lang w:val="en-GB"/>
                  </w:rPr>
                  <w:t>Click</w:t>
                </w:r>
              </w:p>
            </w:sdtContent>
          </w:sdt>
        </w:tc>
      </w:tr>
      <w:tr w:rsidR="00A32D8A" w:rsidRPr="002577F4" w14:paraId="2AF06519" w14:textId="77777777" w:rsidTr="00E154D1">
        <w:trPr>
          <w:trHeight w:val="113"/>
        </w:trPr>
        <w:tc>
          <w:tcPr>
            <w:tcW w:w="11126" w:type="dxa"/>
            <w:gridSpan w:val="20"/>
            <w:shd w:val="clear" w:color="auto" w:fill="auto"/>
            <w:vAlign w:val="center"/>
          </w:tcPr>
          <w:p w14:paraId="2D18C954" w14:textId="77777777" w:rsidR="00A32D8A" w:rsidRPr="002577F4" w:rsidRDefault="00A32D8A" w:rsidP="00784C71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E154D1" w:rsidRPr="002577F4" w14:paraId="4D4A78B9" w14:textId="77777777" w:rsidTr="006D5C0B">
        <w:trPr>
          <w:gridAfter w:val="1"/>
          <w:wAfter w:w="211" w:type="dxa"/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1ABCCAB7" w14:textId="2738AEB1" w:rsidR="00E154D1" w:rsidRPr="002577F4" w:rsidRDefault="00E154D1" w:rsidP="00A32D8A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2577F4">
              <w:rPr>
                <w:rFonts w:ascii="Calibri" w:hAnsi="Calibri" w:cs="Calibri"/>
                <w:lang w:val="en-GB"/>
              </w:rPr>
              <w:t>Resource ID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8B23D48" w14:textId="478419CB" w:rsidR="00E154D1" w:rsidRPr="002577F4" w:rsidRDefault="00E154D1" w:rsidP="00A32D8A">
            <w:pPr>
              <w:pStyle w:val="NoSpacing"/>
              <w:jc w:val="center"/>
              <w:rPr>
                <w:rFonts w:ascii="Calibri" w:hAnsi="Calibri" w:cs="Calibri"/>
                <w:lang w:val="en-GB"/>
              </w:rPr>
            </w:pPr>
            <w:r w:rsidRPr="002577F4">
              <w:rPr>
                <w:rFonts w:ascii="Calibri" w:hAnsi="Calibri" w:cs="Calibri"/>
                <w:lang w:val="en-GB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08E5B4CC" w14:textId="77777777" w:rsidR="00E154D1" w:rsidRPr="002577F4" w:rsidRDefault="00E154D1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775171863"/>
            <w:lock w:val="sdtLocked"/>
            <w:placeholder>
              <w:docPart w:val="5FE343D2B6FC45AAB789E1BF6E91F9AB"/>
            </w:placeholder>
            <w:showingPlcHdr/>
            <w15:color w:val="000000"/>
            <w:text/>
          </w:sdtPr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6F55AE14" w14:textId="1EE4AF39" w:rsidR="00E154D1" w:rsidRPr="002577F4" w:rsidRDefault="00514CCE" w:rsidP="00356E95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  <w:lang w:val="en-GB"/>
                  </w:rPr>
                </w:pPr>
                <w:r w:rsidRPr="002577F4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46" w:type="dxa"/>
            <w:shd w:val="clear" w:color="auto" w:fill="auto"/>
          </w:tcPr>
          <w:p w14:paraId="45042968" w14:textId="77777777" w:rsidR="00E154D1" w:rsidRPr="002577F4" w:rsidRDefault="00E154D1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76403762"/>
            <w:lock w:val="sdtLocked"/>
            <w:placeholder>
              <w:docPart w:val="DB0BFD522B5C4616AE59AE9D44720E5E"/>
            </w:placeholder>
            <w:showingPlcHdr/>
            <w15:color w:val="000000"/>
            <w:text/>
          </w:sdtPr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4BB5433D" w14:textId="077FAD87" w:rsidR="00E154D1" w:rsidRPr="002577F4" w:rsidRDefault="00514CCE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  <w:lang w:val="en-GB"/>
                  </w:rPr>
                </w:pPr>
                <w:r w:rsidRPr="002577F4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shd w:val="clear" w:color="auto" w:fill="auto"/>
          </w:tcPr>
          <w:p w14:paraId="03E14771" w14:textId="77777777" w:rsidR="00E154D1" w:rsidRPr="002577F4" w:rsidRDefault="00E154D1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1407496403"/>
            <w:lock w:val="sdtLocked"/>
            <w:placeholder>
              <w:docPart w:val="0C46A1FB63404C719A4C0A358FEF9399"/>
            </w:placeholder>
            <w:showingPlcHdr/>
            <w15:color w:val="000000"/>
            <w:text/>
          </w:sdtPr>
          <w:sdtContent>
            <w:tc>
              <w:tcPr>
                <w:tcW w:w="328" w:type="dxa"/>
                <w:gridSpan w:val="2"/>
                <w:shd w:val="clear" w:color="auto" w:fill="FFFFFF" w:themeFill="background1"/>
                <w:vAlign w:val="center"/>
              </w:tcPr>
              <w:p w14:paraId="747E6A14" w14:textId="7D1282D1" w:rsidR="00E154D1" w:rsidRPr="002577F4" w:rsidRDefault="00514CCE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  <w:lang w:val="en-GB"/>
                  </w:rPr>
                </w:pPr>
                <w:r w:rsidRPr="002577F4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308" w:type="dxa"/>
            <w:shd w:val="clear" w:color="auto" w:fill="auto"/>
          </w:tcPr>
          <w:p w14:paraId="30B86BAA" w14:textId="77777777" w:rsidR="00E154D1" w:rsidRPr="002577F4" w:rsidRDefault="00E154D1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72974979"/>
            <w:lock w:val="sdtLocked"/>
            <w:placeholder>
              <w:docPart w:val="4E7E4999FD1049468D8972EA12EB2FEE"/>
            </w:placeholder>
            <w:showingPlcHdr/>
            <w15:color w:val="000000"/>
            <w:text/>
          </w:sdtPr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2E072FE7" w14:textId="01ECF134" w:rsidR="00E154D1" w:rsidRPr="002577F4" w:rsidRDefault="00514CCE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  <w:lang w:val="en-GB"/>
                  </w:rPr>
                </w:pPr>
                <w:r w:rsidRPr="002577F4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64C56DE8" w14:textId="77777777" w:rsidR="00E154D1" w:rsidRPr="002577F4" w:rsidRDefault="00E154D1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605271656"/>
            <w:lock w:val="sdtLocked"/>
            <w:placeholder>
              <w:docPart w:val="07A96FB55EEC423AB5CD78466FE4CFA3"/>
            </w:placeholder>
            <w:showingPlcHdr/>
            <w15:color w:val="000000"/>
            <w:text/>
          </w:sdtPr>
          <w:sdtContent>
            <w:tc>
              <w:tcPr>
                <w:tcW w:w="399" w:type="dxa"/>
                <w:shd w:val="clear" w:color="auto" w:fill="FFFFFF" w:themeFill="background1"/>
                <w:vAlign w:val="center"/>
              </w:tcPr>
              <w:p w14:paraId="051657F1" w14:textId="5F4AE297" w:rsidR="00E154D1" w:rsidRPr="002577F4" w:rsidRDefault="00514CCE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  <w:lang w:val="en-GB"/>
                  </w:rPr>
                </w:pPr>
                <w:r w:rsidRPr="002577F4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312" w:type="dxa"/>
            <w:gridSpan w:val="3"/>
            <w:shd w:val="clear" w:color="auto" w:fill="auto"/>
          </w:tcPr>
          <w:p w14:paraId="6A80832B" w14:textId="77777777" w:rsidR="00E154D1" w:rsidRPr="002577F4" w:rsidRDefault="00E154D1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14:paraId="5F34FD5C" w14:textId="13A4F8A9" w:rsidR="00E154D1" w:rsidRPr="002577F4" w:rsidRDefault="00832BC6" w:rsidP="00E154D1">
            <w:pPr>
              <w:pStyle w:val="NoSpacing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577F4">
              <w:rPr>
                <w:rFonts w:ascii="Calibri" w:hAnsi="Calibri" w:cs="Calibri"/>
                <w:lang w:val="en-GB"/>
              </w:rPr>
              <w:t xml:space="preserve">Cost </w:t>
            </w:r>
            <w:r w:rsidR="002577F4" w:rsidRPr="002577F4">
              <w:rPr>
                <w:rFonts w:ascii="Calibri" w:hAnsi="Calibri" w:cs="Calibri"/>
                <w:lang w:val="en-GB"/>
              </w:rPr>
              <w:t>c</w:t>
            </w:r>
            <w:r w:rsidRPr="002577F4">
              <w:rPr>
                <w:rFonts w:ascii="Calibri" w:hAnsi="Calibri" w:cs="Calibri"/>
                <w:lang w:val="en-GB"/>
              </w:rPr>
              <w:t>entre</w:t>
            </w:r>
          </w:p>
        </w:tc>
        <w:tc>
          <w:tcPr>
            <w:tcW w:w="3851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  <w:lang w:val="en-GB"/>
              </w:rPr>
              <w:id w:val="1969781909"/>
              <w:lock w:val="sdtLocked"/>
              <w:placeholder>
                <w:docPart w:val="83D9C81A64D44CACBCD791AA5ADE82FF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20969E7A" w14:textId="4C242C0E" w:rsidR="00E154D1" w:rsidRPr="002577F4" w:rsidRDefault="00E154D1" w:rsidP="00E154D1">
                <w:pPr>
                  <w:pStyle w:val="NoSpacing"/>
                  <w:rPr>
                    <w:rFonts w:ascii="Calibri" w:hAnsi="Calibri" w:cs="Calibri"/>
                    <w:spacing w:val="18"/>
                    <w:lang w:val="en-GB"/>
                  </w:rPr>
                </w:pPr>
                <w:r w:rsidRPr="002577F4">
                  <w:rPr>
                    <w:rFonts w:ascii="Calibri" w:hAnsi="Calibri" w:cs="Calibri"/>
                    <w:color w:val="FFFFFF" w:themeColor="background1"/>
                    <w:lang w:val="en-GB"/>
                  </w:rPr>
                  <w:t>Click</w:t>
                </w:r>
              </w:p>
            </w:sdtContent>
          </w:sdt>
        </w:tc>
      </w:tr>
      <w:tr w:rsidR="00012CFD" w:rsidRPr="002577F4" w14:paraId="32A74123" w14:textId="77777777" w:rsidTr="00460984">
        <w:trPr>
          <w:gridAfter w:val="1"/>
          <w:wAfter w:w="211" w:type="dxa"/>
          <w:trHeight w:val="156"/>
        </w:trPr>
        <w:tc>
          <w:tcPr>
            <w:tcW w:w="10915" w:type="dxa"/>
            <w:gridSpan w:val="19"/>
            <w:shd w:val="clear" w:color="auto" w:fill="auto"/>
            <w:vAlign w:val="center"/>
          </w:tcPr>
          <w:p w14:paraId="0529E0F1" w14:textId="77777777" w:rsidR="00012CFD" w:rsidRPr="002577F4" w:rsidRDefault="00012CFD" w:rsidP="00E154D1">
            <w:pPr>
              <w:pStyle w:val="NoSpacing"/>
              <w:rPr>
                <w:rFonts w:ascii="Calibri" w:hAnsi="Calibri" w:cs="Calibri"/>
                <w:spacing w:val="18"/>
                <w:sz w:val="10"/>
                <w:szCs w:val="10"/>
                <w:lang w:val="en-GB"/>
              </w:rPr>
            </w:pPr>
          </w:p>
        </w:tc>
      </w:tr>
      <w:tr w:rsidR="007E29ED" w:rsidRPr="002577F4" w14:paraId="677402F9" w14:textId="77777777" w:rsidTr="00CF363E">
        <w:trPr>
          <w:gridAfter w:val="1"/>
          <w:wAfter w:w="211" w:type="dxa"/>
          <w:trHeight w:val="397"/>
        </w:trPr>
        <w:tc>
          <w:tcPr>
            <w:tcW w:w="3544" w:type="dxa"/>
            <w:gridSpan w:val="8"/>
            <w:shd w:val="clear" w:color="auto" w:fill="auto"/>
            <w:vAlign w:val="center"/>
          </w:tcPr>
          <w:p w14:paraId="361CD826" w14:textId="6E70304D" w:rsidR="007E29ED" w:rsidRPr="002577F4" w:rsidRDefault="007E29ED" w:rsidP="007E29ED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2577F4">
              <w:rPr>
                <w:rFonts w:ascii="Calibri" w:hAnsi="Calibri" w:cs="Calibri"/>
                <w:lang w:val="en-GB"/>
              </w:rPr>
              <w:t xml:space="preserve">Registered name on bank account 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0B9D0C90" w14:textId="77777777" w:rsidR="007E29ED" w:rsidRPr="002577F4" w:rsidRDefault="007E29ED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6779" w:type="dxa"/>
            <w:gridSpan w:val="9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  <w:lang w:val="en-GB"/>
              </w:rPr>
              <w:id w:val="-178201426"/>
              <w:placeholder>
                <w:docPart w:val="C6494A19E2C9471894D1DFFEF03BE695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787CD13D" w14:textId="1AD9DDD0" w:rsidR="007E29ED" w:rsidRPr="002577F4" w:rsidRDefault="007E29ED" w:rsidP="00E154D1">
                <w:pPr>
                  <w:pStyle w:val="NoSpacing"/>
                  <w:rPr>
                    <w:rFonts w:ascii="Calibri" w:hAnsi="Calibri" w:cs="Calibri"/>
                    <w:spacing w:val="18"/>
                    <w:lang w:val="en-GB"/>
                  </w:rPr>
                </w:pPr>
                <w:r w:rsidRPr="002577F4">
                  <w:rPr>
                    <w:rFonts w:ascii="Calibri" w:hAnsi="Calibri" w:cs="Calibri"/>
                    <w:color w:val="FFFFFF" w:themeColor="background1"/>
                    <w:lang w:val="en-GB"/>
                  </w:rPr>
                  <w:t>Click</w:t>
                </w:r>
              </w:p>
            </w:sdtContent>
          </w:sdt>
        </w:tc>
      </w:tr>
      <w:tr w:rsidR="0013018E" w:rsidRPr="002577F4" w14:paraId="5574CF42" w14:textId="77777777" w:rsidTr="00F56CC6">
        <w:trPr>
          <w:gridAfter w:val="1"/>
          <w:wAfter w:w="211" w:type="dxa"/>
          <w:trHeight w:val="170"/>
        </w:trPr>
        <w:tc>
          <w:tcPr>
            <w:tcW w:w="1554" w:type="dxa"/>
            <w:shd w:val="clear" w:color="auto" w:fill="auto"/>
            <w:vAlign w:val="center"/>
          </w:tcPr>
          <w:p w14:paraId="5BCEDB50" w14:textId="77777777" w:rsidR="0013018E" w:rsidRPr="002577F4" w:rsidRDefault="0013018E" w:rsidP="00F30A02">
            <w:pPr>
              <w:pStyle w:val="NoSpacing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3628" w:type="dxa"/>
            <w:gridSpan w:val="13"/>
            <w:shd w:val="clear" w:color="auto" w:fill="auto"/>
            <w:vAlign w:val="center"/>
          </w:tcPr>
          <w:p w14:paraId="29C06FA5" w14:textId="77777777" w:rsidR="0013018E" w:rsidRPr="002577F4" w:rsidRDefault="0013018E" w:rsidP="00F30A02">
            <w:pPr>
              <w:pStyle w:val="NoSpacing"/>
              <w:rPr>
                <w:rFonts w:ascii="Calibri" w:hAnsi="Calibri" w:cs="Calibri"/>
                <w:spacing w:val="18"/>
                <w:sz w:val="10"/>
                <w:szCs w:val="10"/>
                <w:lang w:val="en-GB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87CFC7" w14:textId="77777777" w:rsidR="0013018E" w:rsidRPr="002577F4" w:rsidRDefault="0013018E" w:rsidP="00F30A02">
            <w:pPr>
              <w:pStyle w:val="NoSpacing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14:paraId="333AE008" w14:textId="77777777" w:rsidR="0013018E" w:rsidRPr="002577F4" w:rsidRDefault="0013018E" w:rsidP="00F30A02">
            <w:pPr>
              <w:pStyle w:val="NoSpacing"/>
              <w:ind w:left="178" w:hanging="178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14:paraId="74B16B78" w14:textId="77777777" w:rsidR="0013018E" w:rsidRPr="002577F4" w:rsidRDefault="0013018E" w:rsidP="00F30A02">
            <w:pPr>
              <w:pStyle w:val="NoSpacing"/>
              <w:rPr>
                <w:rFonts w:ascii="Calibri" w:hAnsi="Calibri" w:cs="Calibri"/>
                <w:spacing w:val="18"/>
                <w:sz w:val="10"/>
                <w:szCs w:val="10"/>
                <w:lang w:val="en-GB"/>
              </w:rPr>
            </w:pPr>
          </w:p>
        </w:tc>
      </w:tr>
      <w:tr w:rsidR="0013018E" w:rsidRPr="002577F4" w14:paraId="53182AB5" w14:textId="77777777" w:rsidTr="00B959CB">
        <w:trPr>
          <w:gridAfter w:val="1"/>
          <w:wAfter w:w="211" w:type="dxa"/>
          <w:trHeight w:val="113"/>
        </w:trPr>
        <w:tc>
          <w:tcPr>
            <w:tcW w:w="1554" w:type="dxa"/>
            <w:shd w:val="clear" w:color="auto" w:fill="auto"/>
            <w:vAlign w:val="center"/>
          </w:tcPr>
          <w:p w14:paraId="6DAFDDCE" w14:textId="0D9BDC00" w:rsidR="0013018E" w:rsidRPr="002577F4" w:rsidRDefault="0013018E" w:rsidP="00F30A02">
            <w:pPr>
              <w:pStyle w:val="NoSpacing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628" w:type="dxa"/>
            <w:gridSpan w:val="13"/>
            <w:shd w:val="clear" w:color="auto" w:fill="auto"/>
            <w:vAlign w:val="center"/>
          </w:tcPr>
          <w:p w14:paraId="0EDD0713" w14:textId="5F40B640" w:rsidR="0013018E" w:rsidRPr="002577F4" w:rsidRDefault="0013018E" w:rsidP="00F30A02">
            <w:pPr>
              <w:pStyle w:val="NoSpacing"/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651248" w14:textId="77777777" w:rsidR="0013018E" w:rsidRPr="002577F4" w:rsidRDefault="0013018E" w:rsidP="00F30A02">
            <w:pPr>
              <w:pStyle w:val="NoSpacing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14:paraId="507B3EB4" w14:textId="68BC171A" w:rsidR="0013018E" w:rsidRPr="002577F4" w:rsidRDefault="0013018E" w:rsidP="00F30A02">
            <w:pPr>
              <w:pStyle w:val="NoSpacing"/>
              <w:ind w:left="178" w:hanging="178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864" w:type="dxa"/>
            <w:gridSpan w:val="2"/>
            <w:shd w:val="clear" w:color="auto" w:fill="auto"/>
          </w:tcPr>
          <w:p w14:paraId="23216479" w14:textId="4FE72600" w:rsidR="0013018E" w:rsidRPr="002577F4" w:rsidRDefault="0013018E" w:rsidP="00B959CB">
            <w:pPr>
              <w:pStyle w:val="NoSpacing"/>
              <w:jc w:val="right"/>
              <w:rPr>
                <w:rFonts w:ascii="Calibri" w:hAnsi="Calibri" w:cs="Calibri"/>
                <w:spacing w:val="18"/>
                <w:lang w:val="en-GB"/>
              </w:rPr>
            </w:pPr>
          </w:p>
        </w:tc>
      </w:tr>
    </w:tbl>
    <w:p w14:paraId="53CBA3A6" w14:textId="3A3BB7FE" w:rsidR="00B40681" w:rsidRPr="002577F4" w:rsidRDefault="00B40681" w:rsidP="00B40681">
      <w:pPr>
        <w:pStyle w:val="NoSpacing"/>
        <w:rPr>
          <w:rFonts w:ascii="Calibri" w:hAnsi="Calibri" w:cs="Calibri"/>
          <w:sz w:val="10"/>
          <w:szCs w:val="10"/>
          <w:lang w:val="en-GB"/>
        </w:rPr>
      </w:pPr>
    </w:p>
    <w:p w14:paraId="42D73F37" w14:textId="52881F34" w:rsidR="00286851" w:rsidRPr="002577F4" w:rsidRDefault="0013018E" w:rsidP="00286851">
      <w:pPr>
        <w:ind w:left="-142"/>
        <w:rPr>
          <w:rFonts w:ascii="Calibri" w:hAnsi="Calibri" w:cs="Calibri"/>
          <w:b/>
          <w:bCs/>
          <w:lang w:val="en-GB"/>
        </w:rPr>
      </w:pPr>
      <w:r w:rsidRPr="002577F4">
        <w:rPr>
          <w:rFonts w:ascii="Calibri" w:hAnsi="Calibri" w:cs="Calibri"/>
          <w:b/>
          <w:bCs/>
          <w:lang w:val="en-GB"/>
        </w:rPr>
        <w:t>Re</w:t>
      </w:r>
      <w:r w:rsidR="00A4776A" w:rsidRPr="002577F4">
        <w:rPr>
          <w:rFonts w:ascii="Calibri" w:hAnsi="Calibri" w:cs="Calibri"/>
          <w:b/>
          <w:bCs/>
          <w:lang w:val="en-GB"/>
        </w:rPr>
        <w:t>ason for request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4776A" w:rsidRPr="002577F4" w14:paraId="16B12F45" w14:textId="77777777" w:rsidTr="0099395C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sdt>
            <w:sdtPr>
              <w:rPr>
                <w:rFonts w:ascii="Calibri" w:hAnsi="Calibri" w:cs="Calibri"/>
                <w:spacing w:val="18"/>
                <w:lang w:val="en-GB"/>
              </w:rPr>
              <w:id w:val="1316680544"/>
              <w:lock w:val="sdtLocked"/>
              <w:placeholder>
                <w:docPart w:val="B62997B7A82342CCB4E23A254E23DD0B"/>
              </w:placeholder>
              <w:showingPlcHdr/>
              <w15:color w:val="000000"/>
              <w:text w:multiLine="1"/>
            </w:sdtPr>
            <w:sdtEndPr>
              <w:rPr>
                <w:spacing w:val="0"/>
              </w:rPr>
            </w:sdtEndPr>
            <w:sdtContent>
              <w:p w14:paraId="0ECFB52D" w14:textId="76937F64" w:rsidR="00A4776A" w:rsidRPr="002577F4" w:rsidRDefault="000D6D4E" w:rsidP="00B773FF">
                <w:pPr>
                  <w:pStyle w:val="NoSpacing"/>
                  <w:ind w:right="306"/>
                  <w:rPr>
                    <w:rFonts w:ascii="Calibri" w:hAnsi="Calibri" w:cs="Calibri"/>
                    <w:spacing w:val="18"/>
                    <w:lang w:val="en-GB"/>
                  </w:rPr>
                </w:pPr>
                <w:r w:rsidRPr="002577F4">
                  <w:rPr>
                    <w:rFonts w:ascii="Calibri" w:hAnsi="Calibri" w:cs="Calibri"/>
                    <w:color w:val="FFFFFF" w:themeColor="background1"/>
                    <w:lang w:val="en-GB"/>
                  </w:rPr>
                  <w:t>Click</w:t>
                </w:r>
              </w:p>
            </w:sdtContent>
          </w:sdt>
          <w:p w14:paraId="5B48E620" w14:textId="297D8B96" w:rsidR="00A4776A" w:rsidRPr="002577F4" w:rsidRDefault="00A4776A" w:rsidP="008A6C7B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</w:tr>
    </w:tbl>
    <w:p w14:paraId="1F045F71" w14:textId="77777777" w:rsidR="00A4776A" w:rsidRPr="002577F4" w:rsidRDefault="00A4776A" w:rsidP="008A6C7B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054420D4" w14:textId="1BBA6345" w:rsidR="00E23AA8" w:rsidRPr="002577F4" w:rsidRDefault="00F56CC6" w:rsidP="00E23AA8">
      <w:pPr>
        <w:ind w:hanging="142"/>
        <w:rPr>
          <w:rFonts w:ascii="Calibri" w:hAnsi="Calibri" w:cs="Calibri"/>
          <w:b/>
          <w:bCs/>
          <w:lang w:val="en-GB"/>
        </w:rPr>
      </w:pPr>
      <w:r w:rsidRPr="002577F4">
        <w:rPr>
          <w:rFonts w:ascii="Calibri" w:hAnsi="Calibri" w:cs="Calibri"/>
          <w:b/>
          <w:bCs/>
          <w:lang w:val="en-GB"/>
        </w:rPr>
        <w:t>Approval</w:t>
      </w:r>
    </w:p>
    <w:p w14:paraId="21AC16D8" w14:textId="1EC2DA80" w:rsidR="00E23AA8" w:rsidRPr="002577F4" w:rsidRDefault="00E23AA8" w:rsidP="00E23AA8">
      <w:pPr>
        <w:pStyle w:val="NoSpacing"/>
        <w:ind w:left="-142"/>
        <w:rPr>
          <w:rFonts w:ascii="Calibri" w:hAnsi="Calibri" w:cs="Calibri"/>
          <w:sz w:val="2"/>
          <w:szCs w:val="2"/>
          <w:lang w:val="en-GB"/>
        </w:rPr>
      </w:pPr>
    </w:p>
    <w:tbl>
      <w:tblPr>
        <w:tblW w:w="10212" w:type="dxa"/>
        <w:tblInd w:w="-147" w:type="dxa"/>
        <w:tblLayout w:type="fixed"/>
        <w:tblLook w:val="0600" w:firstRow="0" w:lastRow="0" w:firstColumn="0" w:lastColumn="0" w:noHBand="1" w:noVBand="1"/>
      </w:tblPr>
      <w:tblGrid>
        <w:gridCol w:w="1565"/>
        <w:gridCol w:w="3685"/>
        <w:gridCol w:w="284"/>
        <w:gridCol w:w="1701"/>
        <w:gridCol w:w="680"/>
        <w:gridCol w:w="284"/>
        <w:gridCol w:w="680"/>
        <w:gridCol w:w="236"/>
        <w:gridCol w:w="1020"/>
        <w:gridCol w:w="77"/>
      </w:tblGrid>
      <w:tr w:rsidR="00E23AA8" w:rsidRPr="002577F4" w14:paraId="4F6951B8" w14:textId="77777777" w:rsidTr="00033190">
        <w:trPr>
          <w:gridAfter w:val="1"/>
          <w:wAfter w:w="77" w:type="dxa"/>
          <w:trHeight w:val="397"/>
        </w:trPr>
        <w:tc>
          <w:tcPr>
            <w:tcW w:w="1565" w:type="dxa"/>
            <w:vMerge w:val="restart"/>
          </w:tcPr>
          <w:p w14:paraId="3A29BE19" w14:textId="61088771" w:rsidR="00E23AA8" w:rsidRPr="002577F4" w:rsidRDefault="00D7432B" w:rsidP="00877C55">
            <w:pPr>
              <w:pStyle w:val="NoSpacing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L</w:t>
            </w:r>
            <w:r w:rsidR="007330E8" w:rsidRPr="002577F4">
              <w:rPr>
                <w:rFonts w:ascii="Calibri" w:hAnsi="Calibri" w:cs="Calibri"/>
                <w:lang w:val="en-GB"/>
              </w:rPr>
              <w:t xml:space="preserve">ine </w:t>
            </w:r>
            <w:r w:rsidR="001A4BB9">
              <w:rPr>
                <w:rFonts w:ascii="Calibri" w:hAnsi="Calibri" w:cs="Calibri"/>
                <w:lang w:val="en-GB"/>
              </w:rPr>
              <w:t>M</w:t>
            </w:r>
            <w:r w:rsidR="007330E8" w:rsidRPr="002577F4">
              <w:rPr>
                <w:rFonts w:ascii="Calibri" w:hAnsi="Calibri" w:cs="Calibri"/>
                <w:lang w:val="en-GB"/>
              </w:rPr>
              <w:t>anager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1A4BB9">
              <w:rPr>
                <w:rFonts w:ascii="Calibri" w:hAnsi="Calibri" w:cs="Calibri"/>
                <w:lang w:val="en-GB"/>
              </w:rPr>
              <w:t>S</w:t>
            </w:r>
            <w:r>
              <w:rPr>
                <w:rFonts w:ascii="Calibri" w:hAnsi="Calibri" w:cs="Calibri"/>
                <w:lang w:val="en-GB"/>
              </w:rPr>
              <w:t>ignature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  <w:lang w:val="en-GB"/>
              </w:rPr>
              <w:id w:val="1941945395"/>
              <w:lock w:val="sdtLocked"/>
              <w:placeholder>
                <w:docPart w:val="8F93B960B5D44C27A1400F542E0DBCEC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6E6E9C5F" w14:textId="77777777" w:rsidR="00E23AA8" w:rsidRPr="002577F4" w:rsidRDefault="00E23AA8" w:rsidP="00877C55">
                <w:pPr>
                  <w:pStyle w:val="NoSpacing"/>
                  <w:rPr>
                    <w:rFonts w:ascii="Calibri" w:hAnsi="Calibri" w:cs="Calibri"/>
                    <w:spacing w:val="18"/>
                    <w:lang w:val="en-GB"/>
                  </w:rPr>
                </w:pPr>
                <w:r w:rsidRPr="002577F4">
                  <w:rPr>
                    <w:rFonts w:ascii="Calibri" w:hAnsi="Calibri" w:cs="Calibri"/>
                    <w:color w:val="FFFFFF" w:themeColor="background1"/>
                    <w:lang w:val="en-GB"/>
                  </w:rPr>
                  <w:t>Click</w:t>
                </w:r>
              </w:p>
            </w:sdtContent>
          </w:sdt>
        </w:tc>
        <w:tc>
          <w:tcPr>
            <w:tcW w:w="284" w:type="dxa"/>
          </w:tcPr>
          <w:p w14:paraId="2471D9CE" w14:textId="77777777" w:rsidR="00E23AA8" w:rsidRPr="002577F4" w:rsidRDefault="00E23AA8" w:rsidP="00877C55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EBD7FE3" w14:textId="45D6C9B0" w:rsidR="00E23AA8" w:rsidRPr="002577F4" w:rsidRDefault="00E23AA8" w:rsidP="000431CD">
            <w:pPr>
              <w:pStyle w:val="NoSpacing"/>
              <w:ind w:firstLine="606"/>
              <w:rPr>
                <w:rFonts w:ascii="Calibri" w:hAnsi="Calibri" w:cs="Calibri"/>
                <w:lang w:val="en-GB"/>
              </w:rPr>
            </w:pPr>
            <w:r w:rsidRPr="002577F4">
              <w:rPr>
                <w:rFonts w:ascii="Calibri" w:hAnsi="Calibri" w:cs="Calibri"/>
                <w:lang w:val="en-GB"/>
              </w:rPr>
              <w:t xml:space="preserve">Date </w:t>
            </w:r>
          </w:p>
        </w:tc>
        <w:sdt>
          <w:sdtPr>
            <w:rPr>
              <w:rFonts w:ascii="Calibri" w:hAnsi="Calibri" w:cs="Calibri"/>
              <w:lang w:val="en-GB"/>
            </w:rPr>
            <w:id w:val="1466702154"/>
            <w:lock w:val="sdtLocked"/>
            <w:placeholder>
              <w:docPart w:val="614F547AA334456C8DB435A7DBD7A6F7"/>
            </w:placeholder>
            <w:showingPlcHdr/>
            <w15:color w:val="000000"/>
            <w:text/>
          </w:sdtPr>
          <w:sdtContent>
            <w:tc>
              <w:tcPr>
                <w:tcW w:w="680" w:type="dxa"/>
                <w:shd w:val="clear" w:color="auto" w:fill="FFFFFF" w:themeFill="background1"/>
                <w:vAlign w:val="center"/>
              </w:tcPr>
              <w:p w14:paraId="06E00F52" w14:textId="77777777" w:rsidR="00E23AA8" w:rsidRPr="002577F4" w:rsidRDefault="00E23AA8" w:rsidP="00B4725B">
                <w:pPr>
                  <w:pStyle w:val="NoSpacing"/>
                  <w:rPr>
                    <w:rFonts w:ascii="Calibri" w:hAnsi="Calibri" w:cs="Calibri"/>
                    <w:lang w:val="en-GB"/>
                  </w:rPr>
                </w:pPr>
                <w:r w:rsidRPr="002577F4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  <w:vAlign w:val="center"/>
          </w:tcPr>
          <w:p w14:paraId="5CB866D3" w14:textId="77777777" w:rsidR="00E23AA8" w:rsidRPr="002577F4" w:rsidRDefault="00E23AA8" w:rsidP="00877C55">
            <w:pPr>
              <w:pStyle w:val="NoSpacing"/>
              <w:jc w:val="center"/>
              <w:rPr>
                <w:rFonts w:ascii="Calibri" w:hAnsi="Calibri" w:cs="Calibri"/>
                <w:lang w:val="en-GB"/>
              </w:rPr>
            </w:pPr>
            <w:r w:rsidRPr="002577F4">
              <w:rPr>
                <w:rFonts w:ascii="Calibri" w:hAnsi="Calibri" w:cs="Calibri"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1769739711"/>
            <w:lock w:val="sdtLocked"/>
            <w:placeholder>
              <w:docPart w:val="A76EFD4849D74D0A8C2E7AE8D6EC0B38"/>
            </w:placeholder>
            <w:showingPlcHdr/>
            <w15:color w:val="000000"/>
            <w:text/>
          </w:sdtPr>
          <w:sdtContent>
            <w:tc>
              <w:tcPr>
                <w:tcW w:w="680" w:type="dxa"/>
                <w:shd w:val="clear" w:color="auto" w:fill="FFFFFF" w:themeFill="background1"/>
                <w:vAlign w:val="center"/>
              </w:tcPr>
              <w:p w14:paraId="294D82AC" w14:textId="77777777" w:rsidR="00E23AA8" w:rsidRPr="002577F4" w:rsidRDefault="00E23AA8" w:rsidP="00B4725B">
                <w:pPr>
                  <w:pStyle w:val="NoSpacing"/>
                  <w:rPr>
                    <w:rFonts w:ascii="Calibri" w:hAnsi="Calibri" w:cs="Calibri"/>
                    <w:lang w:val="en-GB"/>
                  </w:rPr>
                </w:pPr>
                <w:r w:rsidRPr="002577F4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1D9AC80B" w14:textId="77777777" w:rsidR="00E23AA8" w:rsidRPr="002577F4" w:rsidRDefault="00E23AA8" w:rsidP="00877C55">
            <w:pPr>
              <w:pStyle w:val="NoSpacing"/>
              <w:jc w:val="center"/>
              <w:rPr>
                <w:rFonts w:ascii="Calibri" w:hAnsi="Calibri" w:cs="Calibri"/>
                <w:lang w:val="en-GB"/>
              </w:rPr>
            </w:pPr>
            <w:r w:rsidRPr="002577F4">
              <w:rPr>
                <w:rFonts w:ascii="Calibri" w:hAnsi="Calibri" w:cs="Calibri"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-1905990886"/>
            <w:lock w:val="sdtLocked"/>
            <w:placeholder>
              <w:docPart w:val="4155A47F57514500A701CA655B20B997"/>
            </w:placeholder>
            <w:showingPlcHdr/>
            <w15:color w:val="000000"/>
            <w:text/>
          </w:sdtPr>
          <w:sdtContent>
            <w:tc>
              <w:tcPr>
                <w:tcW w:w="1020" w:type="dxa"/>
                <w:shd w:val="clear" w:color="auto" w:fill="FFFFFF" w:themeFill="background1"/>
                <w:vAlign w:val="center"/>
              </w:tcPr>
              <w:p w14:paraId="55F91361" w14:textId="77777777" w:rsidR="00E23AA8" w:rsidRPr="002577F4" w:rsidRDefault="00E23AA8" w:rsidP="00B4725B">
                <w:pPr>
                  <w:pStyle w:val="NoSpacing"/>
                  <w:rPr>
                    <w:rFonts w:ascii="Calibri" w:hAnsi="Calibri" w:cs="Calibri"/>
                    <w:lang w:val="en-GB"/>
                  </w:rPr>
                </w:pPr>
                <w:r w:rsidRPr="002577F4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</w:tr>
      <w:tr w:rsidR="00E23AA8" w:rsidRPr="002577F4" w14:paraId="7D28AC55" w14:textId="77777777" w:rsidTr="00033190">
        <w:trPr>
          <w:gridAfter w:val="1"/>
          <w:wAfter w:w="77" w:type="dxa"/>
          <w:trHeight w:val="130"/>
        </w:trPr>
        <w:tc>
          <w:tcPr>
            <w:tcW w:w="1565" w:type="dxa"/>
            <w:vMerge/>
          </w:tcPr>
          <w:p w14:paraId="1670E5C0" w14:textId="77777777" w:rsidR="00E23AA8" w:rsidRPr="002577F4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3685" w:type="dxa"/>
          </w:tcPr>
          <w:p w14:paraId="042AAB6E" w14:textId="77777777" w:rsidR="00E23AA8" w:rsidRPr="002577F4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284" w:type="dxa"/>
          </w:tcPr>
          <w:p w14:paraId="73FF42AC" w14:textId="77777777" w:rsidR="00E23AA8" w:rsidRPr="002577F4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2ADA4AA" w14:textId="77777777" w:rsidR="00E23AA8" w:rsidRPr="002577F4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A92E20D" w14:textId="77777777" w:rsidR="00E23AA8" w:rsidRPr="002577F4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2577F4">
              <w:rPr>
                <w:rFonts w:ascii="Calibri" w:hAnsi="Calibri" w:cs="Calibri"/>
                <w:sz w:val="14"/>
                <w:szCs w:val="14"/>
                <w:lang w:val="en-GB"/>
              </w:rPr>
              <w:t>DD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FF6F3D2" w14:textId="77777777" w:rsidR="00E23AA8" w:rsidRPr="002577F4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F4BD17" w14:textId="77777777" w:rsidR="00E23AA8" w:rsidRPr="002577F4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2577F4">
              <w:rPr>
                <w:rFonts w:ascii="Calibri" w:hAnsi="Calibri" w:cs="Calibri"/>
                <w:sz w:val="14"/>
                <w:szCs w:val="14"/>
                <w:lang w:val="en-GB"/>
              </w:rPr>
              <w:t>MM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B071AA9" w14:textId="77777777" w:rsidR="00E23AA8" w:rsidRPr="002577F4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A96903F" w14:textId="77777777" w:rsidR="00E23AA8" w:rsidRPr="002577F4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2577F4">
              <w:rPr>
                <w:rFonts w:ascii="Calibri" w:hAnsi="Calibri" w:cs="Calibri"/>
                <w:sz w:val="14"/>
                <w:szCs w:val="14"/>
                <w:lang w:val="en-GB"/>
              </w:rPr>
              <w:t>YYYY</w:t>
            </w:r>
          </w:p>
        </w:tc>
      </w:tr>
      <w:tr w:rsidR="00E23AA8" w:rsidRPr="002577F4" w14:paraId="71229242" w14:textId="77777777" w:rsidTr="00033190">
        <w:trPr>
          <w:trHeight w:val="130"/>
        </w:trPr>
        <w:tc>
          <w:tcPr>
            <w:tcW w:w="1565" w:type="dxa"/>
            <w:vMerge/>
          </w:tcPr>
          <w:p w14:paraId="1C682501" w14:textId="77777777" w:rsidR="00E23AA8" w:rsidRPr="002577F4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3685" w:type="dxa"/>
          </w:tcPr>
          <w:p w14:paraId="62604F09" w14:textId="77777777" w:rsidR="00E23AA8" w:rsidRPr="002577F4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284" w:type="dxa"/>
          </w:tcPr>
          <w:p w14:paraId="23C4E489" w14:textId="77777777" w:rsidR="00E23AA8" w:rsidRPr="002577F4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380348F" w14:textId="77777777" w:rsidR="00E23AA8" w:rsidRPr="002577F4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6D3527" w14:textId="23BB6B71" w:rsidR="00E23AA8" w:rsidRPr="002577F4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09D05E4" w14:textId="77777777" w:rsidR="00E23AA8" w:rsidRPr="002577F4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2F7C4E1" w14:textId="77777777" w:rsidR="00E23AA8" w:rsidRPr="002577F4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648EFC4" w14:textId="77777777" w:rsidR="00E23AA8" w:rsidRPr="002577F4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14:paraId="5722E7C7" w14:textId="77777777" w:rsidR="00E23AA8" w:rsidRPr="002577F4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270174" w:rsidRPr="002577F4" w14:paraId="38A3C7F9" w14:textId="77777777" w:rsidTr="000352D3">
        <w:trPr>
          <w:trHeight w:val="397"/>
        </w:trPr>
        <w:tc>
          <w:tcPr>
            <w:tcW w:w="1565" w:type="dxa"/>
            <w:vAlign w:val="center"/>
          </w:tcPr>
          <w:p w14:paraId="5651ED6E" w14:textId="77777777" w:rsidR="00270174" w:rsidRPr="002577F4" w:rsidRDefault="00270174" w:rsidP="009D3280">
            <w:pPr>
              <w:pStyle w:val="NoSpacing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77F4">
              <w:rPr>
                <w:rFonts w:ascii="Calibri" w:hAnsi="Calibri" w:cs="Calibri"/>
                <w:lang w:val="en-GB"/>
              </w:rPr>
              <w:t>Email address</w:t>
            </w:r>
          </w:p>
        </w:tc>
        <w:tc>
          <w:tcPr>
            <w:tcW w:w="8647" w:type="dxa"/>
            <w:gridSpan w:val="9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  <w:lang w:val="en-GB"/>
              </w:rPr>
              <w:id w:val="-1089547307"/>
              <w:lock w:val="sdtLocked"/>
              <w:placeholder>
                <w:docPart w:val="7A049088E33D472C8BB7B56A2C7B8014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0AD56C2E" w14:textId="3C423E37" w:rsidR="00270174" w:rsidRPr="002577F4" w:rsidRDefault="00270174" w:rsidP="00270174">
                <w:pPr>
                  <w:pStyle w:val="NoSpacing"/>
                  <w:rPr>
                    <w:rFonts w:ascii="Calibri" w:hAnsi="Calibri" w:cs="Calibri"/>
                    <w:sz w:val="14"/>
                    <w:szCs w:val="14"/>
                    <w:lang w:val="en-GB"/>
                  </w:rPr>
                </w:pPr>
                <w:r w:rsidRPr="002577F4">
                  <w:rPr>
                    <w:rFonts w:ascii="Calibri" w:hAnsi="Calibri" w:cs="Calibri"/>
                    <w:color w:val="FFFFFF" w:themeColor="background1"/>
                    <w:lang w:val="en-GB"/>
                  </w:rPr>
                  <w:t>Click</w:t>
                </w:r>
              </w:p>
            </w:sdtContent>
          </w:sdt>
        </w:tc>
      </w:tr>
    </w:tbl>
    <w:p w14:paraId="4ECA0DAF" w14:textId="77777777" w:rsidR="001705B6" w:rsidRPr="002577F4" w:rsidRDefault="001705B6" w:rsidP="00F91EE0">
      <w:pPr>
        <w:pStyle w:val="NoSpacing"/>
        <w:rPr>
          <w:rFonts w:ascii="Arial" w:hAnsi="Arial" w:cs="Arial"/>
          <w:b/>
          <w:szCs w:val="20"/>
          <w:lang w:val="en-GB"/>
        </w:rPr>
      </w:pPr>
    </w:p>
    <w:p w14:paraId="6A1753F0" w14:textId="5CE787B5" w:rsidR="000D6D4E" w:rsidRPr="002577F4" w:rsidRDefault="00D23AF6" w:rsidP="00F91EE0">
      <w:pPr>
        <w:pStyle w:val="NoSpacing"/>
        <w:rPr>
          <w:rFonts w:ascii="Calibri" w:hAnsi="Calibri" w:cs="Calibri"/>
          <w:bCs/>
          <w:szCs w:val="20"/>
          <w:lang w:val="en-GB"/>
        </w:rPr>
      </w:pPr>
      <w:r w:rsidRPr="002577F4">
        <w:rPr>
          <w:rFonts w:ascii="Calibri" w:hAnsi="Calibri" w:cs="Calibri"/>
          <w:bCs/>
          <w:szCs w:val="20"/>
          <w:lang w:val="en-GB"/>
        </w:rPr>
        <w:t>In the subject header of the email 'Advance Request' must be stated.</w:t>
      </w:r>
      <w:r>
        <w:rPr>
          <w:rFonts w:ascii="Calibri" w:hAnsi="Calibri" w:cs="Calibri"/>
          <w:bCs/>
          <w:szCs w:val="20"/>
          <w:lang w:val="en-GB"/>
        </w:rPr>
        <w:t xml:space="preserve"> </w:t>
      </w:r>
      <w:r w:rsidR="00DD152E" w:rsidRPr="002577F4">
        <w:rPr>
          <w:rFonts w:ascii="Calibri" w:hAnsi="Calibri" w:cs="Calibri"/>
          <w:bCs/>
          <w:szCs w:val="20"/>
          <w:lang w:val="en-GB"/>
        </w:rPr>
        <w:t>Completed forms should be</w:t>
      </w:r>
      <w:r w:rsidR="00577E8B" w:rsidRPr="002577F4">
        <w:rPr>
          <w:rFonts w:ascii="Calibri" w:hAnsi="Calibri" w:cs="Calibri"/>
          <w:bCs/>
          <w:szCs w:val="20"/>
          <w:lang w:val="en-GB"/>
        </w:rPr>
        <w:t xml:space="preserve"> sent </w:t>
      </w:r>
      <w:r w:rsidR="00ED06CC" w:rsidRPr="002577F4">
        <w:rPr>
          <w:rFonts w:ascii="Calibri" w:hAnsi="Calibri" w:cs="Calibri"/>
          <w:bCs/>
          <w:szCs w:val="20"/>
          <w:lang w:val="en-GB"/>
        </w:rPr>
        <w:t xml:space="preserve">through </w:t>
      </w:r>
      <w:r w:rsidR="00577E8B" w:rsidRPr="002577F4">
        <w:rPr>
          <w:rFonts w:ascii="Calibri" w:hAnsi="Calibri" w:cs="Calibri"/>
          <w:bCs/>
          <w:szCs w:val="20"/>
          <w:lang w:val="en-GB"/>
        </w:rPr>
        <w:t xml:space="preserve">to one </w:t>
      </w:r>
      <w:r w:rsidR="00DD152E" w:rsidRPr="002577F4">
        <w:rPr>
          <w:rFonts w:ascii="Calibri" w:hAnsi="Calibri" w:cs="Calibri"/>
          <w:bCs/>
          <w:szCs w:val="20"/>
          <w:lang w:val="en-GB"/>
        </w:rPr>
        <w:t>of the</w:t>
      </w:r>
      <w:r w:rsidR="00420B58" w:rsidRPr="002577F4">
        <w:rPr>
          <w:rFonts w:ascii="Calibri" w:hAnsi="Calibri" w:cs="Calibri"/>
          <w:bCs/>
          <w:szCs w:val="20"/>
          <w:lang w:val="en-GB"/>
        </w:rPr>
        <w:t xml:space="preserve"> following email addresses:</w:t>
      </w:r>
      <w:r w:rsidR="00DD152E" w:rsidRPr="002577F4">
        <w:rPr>
          <w:rFonts w:ascii="Calibri" w:hAnsi="Calibri" w:cs="Calibri"/>
          <w:bCs/>
          <w:szCs w:val="20"/>
          <w:lang w:val="en-GB"/>
        </w:rPr>
        <w:t xml:space="preserve"> </w:t>
      </w:r>
    </w:p>
    <w:p w14:paraId="1ED5C3C5" w14:textId="77777777" w:rsidR="00420B58" w:rsidRPr="002577F4" w:rsidRDefault="00420B58" w:rsidP="00F91EE0">
      <w:pPr>
        <w:pStyle w:val="NoSpacing"/>
        <w:rPr>
          <w:rFonts w:ascii="Calibri" w:hAnsi="Calibri" w:cs="Calibri"/>
          <w:b/>
          <w:szCs w:val="20"/>
          <w:lang w:val="en-GB"/>
        </w:rPr>
      </w:pPr>
    </w:p>
    <w:p w14:paraId="3F837B88" w14:textId="14A982C6" w:rsidR="005A6B27" w:rsidRPr="002577F4" w:rsidRDefault="00630E4F" w:rsidP="00F91EE0">
      <w:pPr>
        <w:pStyle w:val="NoSpacing"/>
        <w:rPr>
          <w:rFonts w:ascii="Calibri" w:hAnsi="Calibri" w:cs="Calibri"/>
          <w:bCs/>
          <w:szCs w:val="20"/>
          <w:lang w:val="en-GB"/>
        </w:rPr>
      </w:pPr>
      <w:r w:rsidRPr="002577F4">
        <w:rPr>
          <w:rFonts w:ascii="Calibri" w:hAnsi="Calibri" w:cs="Calibri"/>
          <w:b/>
          <w:szCs w:val="20"/>
          <w:lang w:val="en-GB"/>
        </w:rPr>
        <w:t>Corporate:</w:t>
      </w:r>
      <w:r w:rsidR="0043017A" w:rsidRPr="002577F4">
        <w:rPr>
          <w:rFonts w:ascii="Calibri" w:hAnsi="Calibri" w:cs="Calibri"/>
          <w:b/>
          <w:szCs w:val="20"/>
          <w:lang w:val="en-GB"/>
        </w:rPr>
        <w:t xml:space="preserve"> </w:t>
      </w:r>
      <w:hyperlink r:id="rId11" w:history="1">
        <w:r w:rsidR="00CE5CF9" w:rsidRPr="00A4471C">
          <w:rPr>
            <w:rStyle w:val="Hyperlink"/>
            <w:rFonts w:ascii="Calibri" w:hAnsi="Calibri" w:cs="Calibri"/>
            <w:bCs/>
            <w:szCs w:val="20"/>
            <w:lang w:val="en-GB"/>
          </w:rPr>
          <w:t>People_Services_Corp@lincolnshire.gov.uk</w:t>
        </w:r>
      </w:hyperlink>
      <w:r w:rsidR="00E23AA8" w:rsidRPr="002577F4">
        <w:rPr>
          <w:rFonts w:ascii="Calibri" w:hAnsi="Calibri" w:cs="Calibri"/>
          <w:bCs/>
          <w:szCs w:val="20"/>
          <w:lang w:val="en-GB"/>
        </w:rPr>
        <w:t xml:space="preserve"> </w:t>
      </w:r>
      <w:r w:rsidRPr="002577F4">
        <w:rPr>
          <w:rFonts w:ascii="Calibri" w:hAnsi="Calibri" w:cs="Calibri"/>
          <w:bCs/>
          <w:szCs w:val="20"/>
          <w:lang w:val="en-GB"/>
        </w:rPr>
        <w:t xml:space="preserve"> </w:t>
      </w:r>
    </w:p>
    <w:p w14:paraId="2D3D417A" w14:textId="2205C2FC" w:rsidR="00630E4F" w:rsidRPr="002577F4" w:rsidRDefault="00630E4F" w:rsidP="00F91EE0">
      <w:pPr>
        <w:pStyle w:val="NoSpacing"/>
        <w:rPr>
          <w:rFonts w:ascii="Calibri" w:hAnsi="Calibri" w:cs="Calibri"/>
          <w:bCs/>
          <w:sz w:val="10"/>
          <w:szCs w:val="8"/>
          <w:lang w:val="en-GB"/>
        </w:rPr>
      </w:pPr>
    </w:p>
    <w:p w14:paraId="64907FEC" w14:textId="1E2D67DA" w:rsidR="00630E4F" w:rsidRPr="002577F4" w:rsidRDefault="00630E4F" w:rsidP="00630E4F">
      <w:pPr>
        <w:pStyle w:val="NoSpacing"/>
        <w:rPr>
          <w:rFonts w:ascii="Calibri" w:hAnsi="Calibri" w:cs="Calibri"/>
          <w:bCs/>
          <w:szCs w:val="20"/>
          <w:lang w:val="en-GB"/>
        </w:rPr>
      </w:pPr>
      <w:r w:rsidRPr="002577F4">
        <w:rPr>
          <w:rFonts w:ascii="Calibri" w:hAnsi="Calibri" w:cs="Calibri"/>
          <w:b/>
          <w:szCs w:val="20"/>
          <w:lang w:val="en-GB"/>
        </w:rPr>
        <w:t>Schools:</w:t>
      </w:r>
      <w:r w:rsidRPr="002577F4">
        <w:rPr>
          <w:rFonts w:ascii="Calibri" w:hAnsi="Calibri" w:cs="Calibri"/>
          <w:bCs/>
          <w:szCs w:val="20"/>
          <w:lang w:val="en-GB"/>
        </w:rPr>
        <w:t xml:space="preserve"> </w:t>
      </w:r>
      <w:hyperlink r:id="rId12" w:history="1">
        <w:r w:rsidRPr="002577F4">
          <w:rPr>
            <w:rStyle w:val="Hyperlink"/>
            <w:rFonts w:ascii="Calibri" w:hAnsi="Calibri" w:cs="Calibri"/>
            <w:bCs/>
            <w:szCs w:val="20"/>
            <w:lang w:val="en-GB"/>
          </w:rPr>
          <w:t>schoolsteam@lincolnshire.gov.uk</w:t>
        </w:r>
      </w:hyperlink>
      <w:r w:rsidRPr="002577F4">
        <w:rPr>
          <w:rFonts w:ascii="Calibri" w:hAnsi="Calibri" w:cs="Calibri"/>
          <w:bCs/>
          <w:szCs w:val="20"/>
          <w:lang w:val="en-GB"/>
        </w:rPr>
        <w:t xml:space="preserve"> </w:t>
      </w:r>
    </w:p>
    <w:p w14:paraId="203156D8" w14:textId="77777777" w:rsidR="001705B6" w:rsidRPr="002577F4" w:rsidRDefault="001705B6" w:rsidP="00630E4F">
      <w:pPr>
        <w:pStyle w:val="NoSpacing"/>
        <w:rPr>
          <w:rFonts w:ascii="Calibri" w:hAnsi="Calibri" w:cs="Calibri"/>
          <w:b/>
          <w:sz w:val="10"/>
          <w:szCs w:val="10"/>
          <w:lang w:val="en-GB"/>
        </w:rPr>
      </w:pPr>
    </w:p>
    <w:p w14:paraId="46E9AC04" w14:textId="133F3531" w:rsidR="0063173C" w:rsidRPr="002577F4" w:rsidRDefault="001705B6" w:rsidP="00630E4F">
      <w:pPr>
        <w:pStyle w:val="NoSpacing"/>
        <w:rPr>
          <w:rFonts w:ascii="Calibri" w:hAnsi="Calibri" w:cs="Calibri"/>
          <w:b/>
          <w:szCs w:val="20"/>
          <w:lang w:val="en-GB"/>
        </w:rPr>
      </w:pPr>
      <w:r w:rsidRPr="002577F4">
        <w:rPr>
          <w:rFonts w:ascii="Calibri" w:hAnsi="Calibri" w:cs="Calibri"/>
          <w:b/>
          <w:szCs w:val="20"/>
          <w:lang w:val="en-GB"/>
        </w:rPr>
        <w:t xml:space="preserve">LFR: </w:t>
      </w:r>
      <w:hyperlink r:id="rId13" w:history="1">
        <w:r w:rsidR="009D2231" w:rsidRPr="002577F4">
          <w:rPr>
            <w:rStyle w:val="Hyperlink"/>
            <w:rFonts w:ascii="Calibri" w:eastAsia="Times New Roman" w:hAnsi="Calibri" w:cs="Calibri"/>
            <w:lang w:val="en-GB"/>
          </w:rPr>
          <w:t>LFR_payroll@lincolnshire.gov.uk</w:t>
        </w:r>
      </w:hyperlink>
      <w:r w:rsidR="0063173C" w:rsidRPr="002577F4">
        <w:rPr>
          <w:rFonts w:eastAsia="Times New Roman"/>
          <w:lang w:val="en-GB"/>
        </w:rPr>
        <w:t xml:space="preserve"> </w:t>
      </w:r>
    </w:p>
    <w:p w14:paraId="68650D56" w14:textId="77777777" w:rsidR="00D820CF" w:rsidRPr="002577F4" w:rsidRDefault="00D820CF" w:rsidP="00630E4F">
      <w:pPr>
        <w:pStyle w:val="NoSpacing"/>
        <w:rPr>
          <w:rFonts w:ascii="Calibri" w:hAnsi="Calibri" w:cs="Calibri"/>
          <w:bCs/>
          <w:szCs w:val="20"/>
          <w:lang w:val="en-GB"/>
        </w:rPr>
      </w:pPr>
    </w:p>
    <w:sectPr w:rsidR="00D820CF" w:rsidRPr="002577F4" w:rsidSect="001056EB">
      <w:headerReference w:type="default" r:id="rId14"/>
      <w:footerReference w:type="default" r:id="rId15"/>
      <w:pgSz w:w="12240" w:h="15840"/>
      <w:pgMar w:top="986" w:right="474" w:bottom="568" w:left="720" w:header="360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332D" w14:textId="77777777" w:rsidR="00DB04BD" w:rsidRDefault="00DB04BD" w:rsidP="001A0130">
      <w:pPr>
        <w:spacing w:after="0" w:line="240" w:lineRule="auto"/>
      </w:pPr>
      <w:r>
        <w:separator/>
      </w:r>
    </w:p>
    <w:p w14:paraId="38B722DC" w14:textId="77777777" w:rsidR="00DB04BD" w:rsidRDefault="00DB04BD"/>
  </w:endnote>
  <w:endnote w:type="continuationSeparator" w:id="0">
    <w:p w14:paraId="5FECBE34" w14:textId="77777777" w:rsidR="00DB04BD" w:rsidRDefault="00DB04BD" w:rsidP="001A0130">
      <w:pPr>
        <w:spacing w:after="0" w:line="240" w:lineRule="auto"/>
      </w:pPr>
      <w:r>
        <w:continuationSeparator/>
      </w:r>
    </w:p>
    <w:p w14:paraId="1849B17A" w14:textId="77777777" w:rsidR="00DB04BD" w:rsidRDefault="00DB0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6776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3C9384E" w14:textId="0BA1BE4E" w:rsidR="006B0981" w:rsidRPr="006B0981" w:rsidRDefault="006B098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8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B09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B098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B09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40E853" w14:textId="77777777" w:rsidR="006B0981" w:rsidRDefault="006B0981">
    <w:pPr>
      <w:pStyle w:val="Footer"/>
    </w:pPr>
  </w:p>
  <w:p w14:paraId="683D70D2" w14:textId="77777777" w:rsidR="004A66DA" w:rsidRDefault="004A6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5732" w14:textId="77777777" w:rsidR="00DB04BD" w:rsidRDefault="00DB04BD" w:rsidP="001A0130">
      <w:pPr>
        <w:spacing w:after="0" w:line="240" w:lineRule="auto"/>
      </w:pPr>
      <w:r>
        <w:separator/>
      </w:r>
    </w:p>
    <w:p w14:paraId="0A4E09DC" w14:textId="77777777" w:rsidR="00DB04BD" w:rsidRDefault="00DB04BD"/>
  </w:footnote>
  <w:footnote w:type="continuationSeparator" w:id="0">
    <w:p w14:paraId="2E133E50" w14:textId="77777777" w:rsidR="00DB04BD" w:rsidRDefault="00DB04BD" w:rsidP="001A0130">
      <w:pPr>
        <w:spacing w:after="0" w:line="240" w:lineRule="auto"/>
      </w:pPr>
      <w:r>
        <w:continuationSeparator/>
      </w:r>
    </w:p>
    <w:p w14:paraId="334A509D" w14:textId="77777777" w:rsidR="00DB04BD" w:rsidRDefault="00DB04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0A48" w14:textId="39572C56" w:rsidR="001A0130" w:rsidRDefault="00E03E74" w:rsidP="00E60668">
    <w:pPr>
      <w:pStyle w:val="Header"/>
      <w:tabs>
        <w:tab w:val="left" w:pos="2418"/>
        <w:tab w:val="center" w:pos="5400"/>
      </w:tabs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1DD748" wp14:editId="69027A6F">
          <wp:simplePos x="0" y="0"/>
          <wp:positionH relativeFrom="column">
            <wp:posOffset>2352040</wp:posOffset>
          </wp:positionH>
          <wp:positionV relativeFrom="paragraph">
            <wp:posOffset>-73025</wp:posOffset>
          </wp:positionV>
          <wp:extent cx="1985645" cy="591820"/>
          <wp:effectExtent l="0" t="0" r="0" b="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A5B46" w14:textId="6AB8EC27" w:rsidR="004A66DA" w:rsidRDefault="00A57F06" w:rsidP="00A57F06">
    <w:pPr>
      <w:tabs>
        <w:tab w:val="lef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37A73"/>
    <w:multiLevelType w:val="hybridMultilevel"/>
    <w:tmpl w:val="6C80DAB8"/>
    <w:lvl w:ilvl="0" w:tplc="6394B74C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82D6F"/>
    <w:multiLevelType w:val="hybridMultilevel"/>
    <w:tmpl w:val="66540E36"/>
    <w:lvl w:ilvl="0" w:tplc="597C7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4054"/>
    <w:multiLevelType w:val="hybridMultilevel"/>
    <w:tmpl w:val="88549616"/>
    <w:lvl w:ilvl="0" w:tplc="431AB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115CC"/>
    <w:multiLevelType w:val="hybridMultilevel"/>
    <w:tmpl w:val="EB8E432C"/>
    <w:lvl w:ilvl="0" w:tplc="08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C9516ED"/>
    <w:multiLevelType w:val="hybridMultilevel"/>
    <w:tmpl w:val="73A271F4"/>
    <w:lvl w:ilvl="0" w:tplc="08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F6E17E1"/>
    <w:multiLevelType w:val="hybridMultilevel"/>
    <w:tmpl w:val="1CBA94D6"/>
    <w:lvl w:ilvl="0" w:tplc="54C20FB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8E08C0"/>
    <w:multiLevelType w:val="hybridMultilevel"/>
    <w:tmpl w:val="986CCC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53D1D"/>
    <w:multiLevelType w:val="hybridMultilevel"/>
    <w:tmpl w:val="DCB6AC4C"/>
    <w:lvl w:ilvl="0" w:tplc="54C20F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6716128">
    <w:abstractNumId w:val="8"/>
  </w:num>
  <w:num w:numId="2" w16cid:durableId="1277105235">
    <w:abstractNumId w:val="0"/>
  </w:num>
  <w:num w:numId="3" w16cid:durableId="1738085305">
    <w:abstractNumId w:val="3"/>
  </w:num>
  <w:num w:numId="4" w16cid:durableId="1208029144">
    <w:abstractNumId w:val="2"/>
  </w:num>
  <w:num w:numId="5" w16cid:durableId="981613117">
    <w:abstractNumId w:val="1"/>
  </w:num>
  <w:num w:numId="6" w16cid:durableId="385958334">
    <w:abstractNumId w:val="6"/>
  </w:num>
  <w:num w:numId="7" w16cid:durableId="538052468">
    <w:abstractNumId w:val="9"/>
  </w:num>
  <w:num w:numId="8" w16cid:durableId="2088451547">
    <w:abstractNumId w:val="4"/>
  </w:num>
  <w:num w:numId="9" w16cid:durableId="1495952961">
    <w:abstractNumId w:val="7"/>
  </w:num>
  <w:num w:numId="10" w16cid:durableId="44062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NVJfJ9v14V8mRw6Aw2yUceiilPSgvxmV1sZYxPKEsIMn1J09JNAmO+QSP1vltV7PXP60/YbpBHqmAw6jQer7vw==" w:salt="Sl4tKLvmStGjBblEkNIxA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763E54"/>
    <w:rsid w:val="00000353"/>
    <w:rsid w:val="00003CAC"/>
    <w:rsid w:val="00012CFD"/>
    <w:rsid w:val="00016CF6"/>
    <w:rsid w:val="000277B2"/>
    <w:rsid w:val="00027A9E"/>
    <w:rsid w:val="00030E1C"/>
    <w:rsid w:val="00032890"/>
    <w:rsid w:val="00033190"/>
    <w:rsid w:val="000431CD"/>
    <w:rsid w:val="00044FA5"/>
    <w:rsid w:val="00060928"/>
    <w:rsid w:val="00067C71"/>
    <w:rsid w:val="0009326E"/>
    <w:rsid w:val="00093F41"/>
    <w:rsid w:val="00095748"/>
    <w:rsid w:val="00095B0B"/>
    <w:rsid w:val="000A24BE"/>
    <w:rsid w:val="000A46F9"/>
    <w:rsid w:val="000A59E3"/>
    <w:rsid w:val="000B10EF"/>
    <w:rsid w:val="000B1C68"/>
    <w:rsid w:val="000B4072"/>
    <w:rsid w:val="000B5015"/>
    <w:rsid w:val="000B7352"/>
    <w:rsid w:val="000C1102"/>
    <w:rsid w:val="000C1FD2"/>
    <w:rsid w:val="000C2D2C"/>
    <w:rsid w:val="000C59F6"/>
    <w:rsid w:val="000D2ACB"/>
    <w:rsid w:val="000D6D4E"/>
    <w:rsid w:val="000D7B9F"/>
    <w:rsid w:val="000E1D84"/>
    <w:rsid w:val="000E59F2"/>
    <w:rsid w:val="000F6C1D"/>
    <w:rsid w:val="00104C93"/>
    <w:rsid w:val="001056EB"/>
    <w:rsid w:val="00105A39"/>
    <w:rsid w:val="00111D43"/>
    <w:rsid w:val="0011616E"/>
    <w:rsid w:val="001168B7"/>
    <w:rsid w:val="001242C6"/>
    <w:rsid w:val="00127F06"/>
    <w:rsid w:val="0013018E"/>
    <w:rsid w:val="00131B38"/>
    <w:rsid w:val="001344BC"/>
    <w:rsid w:val="001417E7"/>
    <w:rsid w:val="00155BB4"/>
    <w:rsid w:val="00162170"/>
    <w:rsid w:val="001705B6"/>
    <w:rsid w:val="0017185F"/>
    <w:rsid w:val="001771C3"/>
    <w:rsid w:val="00190E0F"/>
    <w:rsid w:val="001A0130"/>
    <w:rsid w:val="001A3788"/>
    <w:rsid w:val="001A4BB9"/>
    <w:rsid w:val="001A7344"/>
    <w:rsid w:val="001D1F19"/>
    <w:rsid w:val="001D3BAB"/>
    <w:rsid w:val="001D5F0C"/>
    <w:rsid w:val="001F0E1F"/>
    <w:rsid w:val="001F2295"/>
    <w:rsid w:val="001F2A7C"/>
    <w:rsid w:val="001F3D51"/>
    <w:rsid w:val="00201FDB"/>
    <w:rsid w:val="0020778E"/>
    <w:rsid w:val="00210A2B"/>
    <w:rsid w:val="00210E8C"/>
    <w:rsid w:val="0022313A"/>
    <w:rsid w:val="00225B8E"/>
    <w:rsid w:val="00227DCE"/>
    <w:rsid w:val="00232876"/>
    <w:rsid w:val="0023506D"/>
    <w:rsid w:val="00235C77"/>
    <w:rsid w:val="00236720"/>
    <w:rsid w:val="00243296"/>
    <w:rsid w:val="002504F5"/>
    <w:rsid w:val="00251B8F"/>
    <w:rsid w:val="00251E9B"/>
    <w:rsid w:val="00257213"/>
    <w:rsid w:val="002577F4"/>
    <w:rsid w:val="00262C4F"/>
    <w:rsid w:val="00262DE3"/>
    <w:rsid w:val="00267116"/>
    <w:rsid w:val="00270174"/>
    <w:rsid w:val="00271DB9"/>
    <w:rsid w:val="00272DC2"/>
    <w:rsid w:val="00286851"/>
    <w:rsid w:val="00286AA8"/>
    <w:rsid w:val="00287002"/>
    <w:rsid w:val="00297BBF"/>
    <w:rsid w:val="002A1E63"/>
    <w:rsid w:val="002A504E"/>
    <w:rsid w:val="002A5296"/>
    <w:rsid w:val="002A64BD"/>
    <w:rsid w:val="002B0F6E"/>
    <w:rsid w:val="002B20E9"/>
    <w:rsid w:val="002B62F7"/>
    <w:rsid w:val="002C5AE0"/>
    <w:rsid w:val="002E7630"/>
    <w:rsid w:val="002F0400"/>
    <w:rsid w:val="002F3F97"/>
    <w:rsid w:val="002F58E0"/>
    <w:rsid w:val="00305A67"/>
    <w:rsid w:val="00312637"/>
    <w:rsid w:val="00313F8E"/>
    <w:rsid w:val="00316D46"/>
    <w:rsid w:val="00327617"/>
    <w:rsid w:val="0033410A"/>
    <w:rsid w:val="00337D6E"/>
    <w:rsid w:val="0034031B"/>
    <w:rsid w:val="003424B5"/>
    <w:rsid w:val="00350790"/>
    <w:rsid w:val="00355DEE"/>
    <w:rsid w:val="00356E95"/>
    <w:rsid w:val="00370463"/>
    <w:rsid w:val="00374F75"/>
    <w:rsid w:val="00383A25"/>
    <w:rsid w:val="00384ADB"/>
    <w:rsid w:val="00395ED4"/>
    <w:rsid w:val="003A0F06"/>
    <w:rsid w:val="003A1522"/>
    <w:rsid w:val="003A1FBD"/>
    <w:rsid w:val="003A723F"/>
    <w:rsid w:val="003B2785"/>
    <w:rsid w:val="003B49EC"/>
    <w:rsid w:val="003C14C2"/>
    <w:rsid w:val="003C4936"/>
    <w:rsid w:val="003C60C4"/>
    <w:rsid w:val="003C60F9"/>
    <w:rsid w:val="003C7207"/>
    <w:rsid w:val="003D0887"/>
    <w:rsid w:val="003D55FB"/>
    <w:rsid w:val="003E4905"/>
    <w:rsid w:val="003E4CC8"/>
    <w:rsid w:val="003F7EB0"/>
    <w:rsid w:val="00400216"/>
    <w:rsid w:val="0040048F"/>
    <w:rsid w:val="00402433"/>
    <w:rsid w:val="00404B3F"/>
    <w:rsid w:val="004132DB"/>
    <w:rsid w:val="00420B58"/>
    <w:rsid w:val="00423D8C"/>
    <w:rsid w:val="0043017A"/>
    <w:rsid w:val="00436E6D"/>
    <w:rsid w:val="00441B1B"/>
    <w:rsid w:val="00456319"/>
    <w:rsid w:val="00460984"/>
    <w:rsid w:val="00462251"/>
    <w:rsid w:val="00482C50"/>
    <w:rsid w:val="00483DC9"/>
    <w:rsid w:val="00491934"/>
    <w:rsid w:val="0049383F"/>
    <w:rsid w:val="0049480D"/>
    <w:rsid w:val="004A5A23"/>
    <w:rsid w:val="004A66DA"/>
    <w:rsid w:val="004B47A9"/>
    <w:rsid w:val="004B75BD"/>
    <w:rsid w:val="004C3EAB"/>
    <w:rsid w:val="004D26FF"/>
    <w:rsid w:val="004D34BC"/>
    <w:rsid w:val="004D4AF6"/>
    <w:rsid w:val="004E7A6E"/>
    <w:rsid w:val="004F0368"/>
    <w:rsid w:val="004F681A"/>
    <w:rsid w:val="004F7B31"/>
    <w:rsid w:val="00510729"/>
    <w:rsid w:val="00512465"/>
    <w:rsid w:val="00514CCE"/>
    <w:rsid w:val="00520F68"/>
    <w:rsid w:val="0052230A"/>
    <w:rsid w:val="0052733F"/>
    <w:rsid w:val="00532BFD"/>
    <w:rsid w:val="00556FDB"/>
    <w:rsid w:val="00562D3E"/>
    <w:rsid w:val="00572111"/>
    <w:rsid w:val="00577E8B"/>
    <w:rsid w:val="005803CB"/>
    <w:rsid w:val="005823D5"/>
    <w:rsid w:val="00582FB6"/>
    <w:rsid w:val="00583CC0"/>
    <w:rsid w:val="005A18CF"/>
    <w:rsid w:val="005A20B8"/>
    <w:rsid w:val="005A2806"/>
    <w:rsid w:val="005A6B27"/>
    <w:rsid w:val="005B1E50"/>
    <w:rsid w:val="005B7849"/>
    <w:rsid w:val="005C03B4"/>
    <w:rsid w:val="005C389C"/>
    <w:rsid w:val="005E6FA8"/>
    <w:rsid w:val="005F3146"/>
    <w:rsid w:val="0060200D"/>
    <w:rsid w:val="00604DB8"/>
    <w:rsid w:val="00606A21"/>
    <w:rsid w:val="0061520D"/>
    <w:rsid w:val="00621D2B"/>
    <w:rsid w:val="00627C74"/>
    <w:rsid w:val="00630E4F"/>
    <w:rsid w:val="0063173C"/>
    <w:rsid w:val="00636710"/>
    <w:rsid w:val="006377D2"/>
    <w:rsid w:val="00642C20"/>
    <w:rsid w:val="006549BC"/>
    <w:rsid w:val="006562D8"/>
    <w:rsid w:val="00661BB4"/>
    <w:rsid w:val="0066307F"/>
    <w:rsid w:val="00664EAC"/>
    <w:rsid w:val="006662D2"/>
    <w:rsid w:val="006667CF"/>
    <w:rsid w:val="00672C46"/>
    <w:rsid w:val="00674033"/>
    <w:rsid w:val="006750CF"/>
    <w:rsid w:val="00686236"/>
    <w:rsid w:val="00687CFB"/>
    <w:rsid w:val="006936DF"/>
    <w:rsid w:val="00694190"/>
    <w:rsid w:val="00696B6E"/>
    <w:rsid w:val="006A2483"/>
    <w:rsid w:val="006A5F0E"/>
    <w:rsid w:val="006B0981"/>
    <w:rsid w:val="006B6825"/>
    <w:rsid w:val="006C28FD"/>
    <w:rsid w:val="006C6DBA"/>
    <w:rsid w:val="006D4507"/>
    <w:rsid w:val="006D5C0B"/>
    <w:rsid w:val="006E4039"/>
    <w:rsid w:val="006E4323"/>
    <w:rsid w:val="006F07FD"/>
    <w:rsid w:val="006F1B25"/>
    <w:rsid w:val="007100A9"/>
    <w:rsid w:val="00711D60"/>
    <w:rsid w:val="00713662"/>
    <w:rsid w:val="007137DD"/>
    <w:rsid w:val="00716B6C"/>
    <w:rsid w:val="007217A5"/>
    <w:rsid w:val="007266D0"/>
    <w:rsid w:val="00731360"/>
    <w:rsid w:val="007330E8"/>
    <w:rsid w:val="00735AB6"/>
    <w:rsid w:val="00737393"/>
    <w:rsid w:val="007433CA"/>
    <w:rsid w:val="00755099"/>
    <w:rsid w:val="0075545D"/>
    <w:rsid w:val="00763C4C"/>
    <w:rsid w:val="00763E54"/>
    <w:rsid w:val="00765593"/>
    <w:rsid w:val="00766453"/>
    <w:rsid w:val="00766C65"/>
    <w:rsid w:val="00770328"/>
    <w:rsid w:val="007718C6"/>
    <w:rsid w:val="007779F5"/>
    <w:rsid w:val="00780057"/>
    <w:rsid w:val="00784438"/>
    <w:rsid w:val="00784C71"/>
    <w:rsid w:val="007944ED"/>
    <w:rsid w:val="00795830"/>
    <w:rsid w:val="007A4BEA"/>
    <w:rsid w:val="007A5F68"/>
    <w:rsid w:val="007B1562"/>
    <w:rsid w:val="007B2AA9"/>
    <w:rsid w:val="007C02A8"/>
    <w:rsid w:val="007C313F"/>
    <w:rsid w:val="007C56F8"/>
    <w:rsid w:val="007D14F5"/>
    <w:rsid w:val="007E001A"/>
    <w:rsid w:val="007E00BB"/>
    <w:rsid w:val="007E29ED"/>
    <w:rsid w:val="007E5D55"/>
    <w:rsid w:val="007F1839"/>
    <w:rsid w:val="007F2A7D"/>
    <w:rsid w:val="007F4D27"/>
    <w:rsid w:val="00801326"/>
    <w:rsid w:val="008045C5"/>
    <w:rsid w:val="00813957"/>
    <w:rsid w:val="008176F2"/>
    <w:rsid w:val="00820141"/>
    <w:rsid w:val="008261A0"/>
    <w:rsid w:val="00831300"/>
    <w:rsid w:val="00832BC6"/>
    <w:rsid w:val="00835F7E"/>
    <w:rsid w:val="00841F3B"/>
    <w:rsid w:val="00842355"/>
    <w:rsid w:val="00842779"/>
    <w:rsid w:val="00843970"/>
    <w:rsid w:val="00856F62"/>
    <w:rsid w:val="00864360"/>
    <w:rsid w:val="00866BB6"/>
    <w:rsid w:val="00872D54"/>
    <w:rsid w:val="00875496"/>
    <w:rsid w:val="00877371"/>
    <w:rsid w:val="00883943"/>
    <w:rsid w:val="00885BCB"/>
    <w:rsid w:val="008864EC"/>
    <w:rsid w:val="008879BA"/>
    <w:rsid w:val="008A537E"/>
    <w:rsid w:val="008A6C7B"/>
    <w:rsid w:val="008C4346"/>
    <w:rsid w:val="008C63B3"/>
    <w:rsid w:val="008D69F6"/>
    <w:rsid w:val="008E04A3"/>
    <w:rsid w:val="008E23E1"/>
    <w:rsid w:val="008E257C"/>
    <w:rsid w:val="008F1EA3"/>
    <w:rsid w:val="00902B5E"/>
    <w:rsid w:val="00903466"/>
    <w:rsid w:val="009034A9"/>
    <w:rsid w:val="00905789"/>
    <w:rsid w:val="0091140C"/>
    <w:rsid w:val="009148EF"/>
    <w:rsid w:val="00915248"/>
    <w:rsid w:val="00915858"/>
    <w:rsid w:val="009308AA"/>
    <w:rsid w:val="00931E91"/>
    <w:rsid w:val="009406B1"/>
    <w:rsid w:val="00941392"/>
    <w:rsid w:val="009416F1"/>
    <w:rsid w:val="0094179A"/>
    <w:rsid w:val="00946F98"/>
    <w:rsid w:val="00953BD5"/>
    <w:rsid w:val="00955631"/>
    <w:rsid w:val="00964DFE"/>
    <w:rsid w:val="0096625E"/>
    <w:rsid w:val="009827CA"/>
    <w:rsid w:val="009829C5"/>
    <w:rsid w:val="00991750"/>
    <w:rsid w:val="00992E3C"/>
    <w:rsid w:val="0099395C"/>
    <w:rsid w:val="00994E5D"/>
    <w:rsid w:val="009962AA"/>
    <w:rsid w:val="009976F3"/>
    <w:rsid w:val="009A2C5D"/>
    <w:rsid w:val="009A3248"/>
    <w:rsid w:val="009A3F02"/>
    <w:rsid w:val="009B01F8"/>
    <w:rsid w:val="009B2E9C"/>
    <w:rsid w:val="009B5676"/>
    <w:rsid w:val="009B7B83"/>
    <w:rsid w:val="009C5158"/>
    <w:rsid w:val="009D2231"/>
    <w:rsid w:val="009D3280"/>
    <w:rsid w:val="009D732F"/>
    <w:rsid w:val="009D7884"/>
    <w:rsid w:val="009E12BF"/>
    <w:rsid w:val="009E18CE"/>
    <w:rsid w:val="009E3120"/>
    <w:rsid w:val="009E34A8"/>
    <w:rsid w:val="009E52D8"/>
    <w:rsid w:val="009E70CA"/>
    <w:rsid w:val="009F437C"/>
    <w:rsid w:val="009F4CF3"/>
    <w:rsid w:val="009F4D02"/>
    <w:rsid w:val="00A02BA0"/>
    <w:rsid w:val="00A06D9E"/>
    <w:rsid w:val="00A11D46"/>
    <w:rsid w:val="00A221D4"/>
    <w:rsid w:val="00A2276D"/>
    <w:rsid w:val="00A228AB"/>
    <w:rsid w:val="00A23C50"/>
    <w:rsid w:val="00A24892"/>
    <w:rsid w:val="00A3040C"/>
    <w:rsid w:val="00A32D8A"/>
    <w:rsid w:val="00A4776A"/>
    <w:rsid w:val="00A47DE4"/>
    <w:rsid w:val="00A51386"/>
    <w:rsid w:val="00A53358"/>
    <w:rsid w:val="00A55419"/>
    <w:rsid w:val="00A574DF"/>
    <w:rsid w:val="00A57927"/>
    <w:rsid w:val="00A57A06"/>
    <w:rsid w:val="00A57F06"/>
    <w:rsid w:val="00A63CBC"/>
    <w:rsid w:val="00A75602"/>
    <w:rsid w:val="00A7605D"/>
    <w:rsid w:val="00A8048A"/>
    <w:rsid w:val="00A82150"/>
    <w:rsid w:val="00A9454D"/>
    <w:rsid w:val="00A96D55"/>
    <w:rsid w:val="00AA03F9"/>
    <w:rsid w:val="00AA12F8"/>
    <w:rsid w:val="00AA250B"/>
    <w:rsid w:val="00AA50F5"/>
    <w:rsid w:val="00AB044D"/>
    <w:rsid w:val="00AB1E95"/>
    <w:rsid w:val="00AC3906"/>
    <w:rsid w:val="00AD2F6B"/>
    <w:rsid w:val="00AD30FE"/>
    <w:rsid w:val="00AD4F82"/>
    <w:rsid w:val="00AD6F54"/>
    <w:rsid w:val="00AE1D6D"/>
    <w:rsid w:val="00AE2A12"/>
    <w:rsid w:val="00AE315B"/>
    <w:rsid w:val="00AE5514"/>
    <w:rsid w:val="00B02E14"/>
    <w:rsid w:val="00B1167B"/>
    <w:rsid w:val="00B13FCA"/>
    <w:rsid w:val="00B31B47"/>
    <w:rsid w:val="00B32F05"/>
    <w:rsid w:val="00B36428"/>
    <w:rsid w:val="00B40681"/>
    <w:rsid w:val="00B44C33"/>
    <w:rsid w:val="00B4725B"/>
    <w:rsid w:val="00B50A8A"/>
    <w:rsid w:val="00B5270F"/>
    <w:rsid w:val="00B55508"/>
    <w:rsid w:val="00B60DB7"/>
    <w:rsid w:val="00B66255"/>
    <w:rsid w:val="00B71753"/>
    <w:rsid w:val="00B76014"/>
    <w:rsid w:val="00B773FF"/>
    <w:rsid w:val="00B83F58"/>
    <w:rsid w:val="00B84F00"/>
    <w:rsid w:val="00B84FAB"/>
    <w:rsid w:val="00B8561D"/>
    <w:rsid w:val="00B85EC7"/>
    <w:rsid w:val="00B86974"/>
    <w:rsid w:val="00B86A55"/>
    <w:rsid w:val="00B86F65"/>
    <w:rsid w:val="00B87B04"/>
    <w:rsid w:val="00B9173A"/>
    <w:rsid w:val="00B957FB"/>
    <w:rsid w:val="00B959CB"/>
    <w:rsid w:val="00BA07C4"/>
    <w:rsid w:val="00BA66C3"/>
    <w:rsid w:val="00BB301F"/>
    <w:rsid w:val="00BB7D10"/>
    <w:rsid w:val="00BC0B07"/>
    <w:rsid w:val="00BC1C66"/>
    <w:rsid w:val="00BC263C"/>
    <w:rsid w:val="00BC651B"/>
    <w:rsid w:val="00BD7B13"/>
    <w:rsid w:val="00BD7B80"/>
    <w:rsid w:val="00BE6773"/>
    <w:rsid w:val="00BF3365"/>
    <w:rsid w:val="00C0259B"/>
    <w:rsid w:val="00C149E6"/>
    <w:rsid w:val="00C16059"/>
    <w:rsid w:val="00C21CB7"/>
    <w:rsid w:val="00C24A81"/>
    <w:rsid w:val="00C2758F"/>
    <w:rsid w:val="00C3110D"/>
    <w:rsid w:val="00C50EB3"/>
    <w:rsid w:val="00C55840"/>
    <w:rsid w:val="00C56B1B"/>
    <w:rsid w:val="00C57CBB"/>
    <w:rsid w:val="00C61B80"/>
    <w:rsid w:val="00C73462"/>
    <w:rsid w:val="00C73DC1"/>
    <w:rsid w:val="00C843B0"/>
    <w:rsid w:val="00C84645"/>
    <w:rsid w:val="00C84F03"/>
    <w:rsid w:val="00C92790"/>
    <w:rsid w:val="00C94014"/>
    <w:rsid w:val="00C963CE"/>
    <w:rsid w:val="00CB16D2"/>
    <w:rsid w:val="00CD05DC"/>
    <w:rsid w:val="00CD246A"/>
    <w:rsid w:val="00CD2680"/>
    <w:rsid w:val="00CD5B0D"/>
    <w:rsid w:val="00CD5EB8"/>
    <w:rsid w:val="00CE52C5"/>
    <w:rsid w:val="00CE5CF9"/>
    <w:rsid w:val="00CE6BD9"/>
    <w:rsid w:val="00CF0029"/>
    <w:rsid w:val="00CF363E"/>
    <w:rsid w:val="00CF7700"/>
    <w:rsid w:val="00D01814"/>
    <w:rsid w:val="00D029EF"/>
    <w:rsid w:val="00D14244"/>
    <w:rsid w:val="00D160D2"/>
    <w:rsid w:val="00D16624"/>
    <w:rsid w:val="00D20C91"/>
    <w:rsid w:val="00D23AF6"/>
    <w:rsid w:val="00D23D55"/>
    <w:rsid w:val="00D26A1E"/>
    <w:rsid w:val="00D36C13"/>
    <w:rsid w:val="00D57098"/>
    <w:rsid w:val="00D7432B"/>
    <w:rsid w:val="00D768C8"/>
    <w:rsid w:val="00D812C2"/>
    <w:rsid w:val="00D81E5B"/>
    <w:rsid w:val="00D81F3D"/>
    <w:rsid w:val="00D820CF"/>
    <w:rsid w:val="00D83DC3"/>
    <w:rsid w:val="00D86445"/>
    <w:rsid w:val="00D86A74"/>
    <w:rsid w:val="00D94527"/>
    <w:rsid w:val="00D968FE"/>
    <w:rsid w:val="00DA14D8"/>
    <w:rsid w:val="00DA2F46"/>
    <w:rsid w:val="00DA4C0C"/>
    <w:rsid w:val="00DA7046"/>
    <w:rsid w:val="00DB04BD"/>
    <w:rsid w:val="00DB3723"/>
    <w:rsid w:val="00DC1831"/>
    <w:rsid w:val="00DC22E0"/>
    <w:rsid w:val="00DC4FF7"/>
    <w:rsid w:val="00DC53A7"/>
    <w:rsid w:val="00DC5F94"/>
    <w:rsid w:val="00DC7747"/>
    <w:rsid w:val="00DD152E"/>
    <w:rsid w:val="00DD2DDF"/>
    <w:rsid w:val="00DD3305"/>
    <w:rsid w:val="00DD496A"/>
    <w:rsid w:val="00DD4F1A"/>
    <w:rsid w:val="00DD5051"/>
    <w:rsid w:val="00DE6956"/>
    <w:rsid w:val="00DF7310"/>
    <w:rsid w:val="00E03E74"/>
    <w:rsid w:val="00E154D1"/>
    <w:rsid w:val="00E23AA8"/>
    <w:rsid w:val="00E244F9"/>
    <w:rsid w:val="00E252BC"/>
    <w:rsid w:val="00E30940"/>
    <w:rsid w:val="00E31B48"/>
    <w:rsid w:val="00E3286D"/>
    <w:rsid w:val="00E357CB"/>
    <w:rsid w:val="00E35B55"/>
    <w:rsid w:val="00E413DD"/>
    <w:rsid w:val="00E4711A"/>
    <w:rsid w:val="00E5085C"/>
    <w:rsid w:val="00E53078"/>
    <w:rsid w:val="00E547EB"/>
    <w:rsid w:val="00E57282"/>
    <w:rsid w:val="00E573AD"/>
    <w:rsid w:val="00E60668"/>
    <w:rsid w:val="00E71478"/>
    <w:rsid w:val="00E726FB"/>
    <w:rsid w:val="00E7291D"/>
    <w:rsid w:val="00E812F1"/>
    <w:rsid w:val="00EC14A0"/>
    <w:rsid w:val="00EC3260"/>
    <w:rsid w:val="00EC5480"/>
    <w:rsid w:val="00ED06CC"/>
    <w:rsid w:val="00ED0B31"/>
    <w:rsid w:val="00ED1409"/>
    <w:rsid w:val="00ED4DA2"/>
    <w:rsid w:val="00ED66E9"/>
    <w:rsid w:val="00EE263E"/>
    <w:rsid w:val="00F10D03"/>
    <w:rsid w:val="00F16F14"/>
    <w:rsid w:val="00F23141"/>
    <w:rsid w:val="00F31B52"/>
    <w:rsid w:val="00F3682D"/>
    <w:rsid w:val="00F36D7A"/>
    <w:rsid w:val="00F40180"/>
    <w:rsid w:val="00F4113D"/>
    <w:rsid w:val="00F479CF"/>
    <w:rsid w:val="00F51E06"/>
    <w:rsid w:val="00F520BE"/>
    <w:rsid w:val="00F53FDC"/>
    <w:rsid w:val="00F56CC6"/>
    <w:rsid w:val="00F63B14"/>
    <w:rsid w:val="00F708CB"/>
    <w:rsid w:val="00F77CBC"/>
    <w:rsid w:val="00F83081"/>
    <w:rsid w:val="00F85558"/>
    <w:rsid w:val="00F91EE0"/>
    <w:rsid w:val="00F93452"/>
    <w:rsid w:val="00F956C3"/>
    <w:rsid w:val="00FA3EB3"/>
    <w:rsid w:val="00FB0627"/>
    <w:rsid w:val="00FB4A04"/>
    <w:rsid w:val="00FB6B68"/>
    <w:rsid w:val="00FD21CD"/>
    <w:rsid w:val="00FD35A6"/>
    <w:rsid w:val="00FD4734"/>
    <w:rsid w:val="00FD7655"/>
    <w:rsid w:val="00FE0FFA"/>
    <w:rsid w:val="00FE303D"/>
    <w:rsid w:val="00FE37A2"/>
    <w:rsid w:val="00FF28BE"/>
    <w:rsid w:val="00FF627E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5B3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customStyle="1" w:styleId="blank">
    <w:name w:val="blank"/>
    <w:basedOn w:val="DefaultParagraphFont"/>
    <w:uiPriority w:val="1"/>
    <w:rsid w:val="00E60668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3403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25E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5C03B4"/>
    <w:rPr>
      <w:color w:val="FFFFFF" w:themeColor="background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1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1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1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140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FR_payroll@lincolnshire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steam@lincolnshire.gov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ople_Services_Corp@lincolnshire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O'Shea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8ED01244E04B6CBEA48132461E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AF17-9177-4466-9A81-8712DD8274A7}"/>
      </w:docPartPr>
      <w:docPartBody>
        <w:p w:rsidR="00E77AF5" w:rsidRDefault="00470E32" w:rsidP="00470E32">
          <w:pPr>
            <w:pStyle w:val="308ED01244E04B6CBEA48132461E2D5E"/>
          </w:pPr>
          <w:r w:rsidRPr="00A57F06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979BAFFF11094CEEAF9F69724B111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B3E8-EBB4-42CE-868E-BEA7E2299412}"/>
      </w:docPartPr>
      <w:docPartBody>
        <w:p w:rsidR="00E77AF5" w:rsidRDefault="00470E32" w:rsidP="00470E32">
          <w:pPr>
            <w:pStyle w:val="979BAFFF11094CEEAF9F69724B11182E"/>
          </w:pPr>
          <w:r w:rsidRPr="00A57F06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8F93B960B5D44C27A1400F542E0D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F374-C8CA-447D-A388-BB57AE3F34CB}"/>
      </w:docPartPr>
      <w:docPartBody>
        <w:p w:rsidR="006005F8" w:rsidRDefault="00470E32" w:rsidP="00470E32">
          <w:pPr>
            <w:pStyle w:val="8F93B960B5D44C27A1400F542E0DBCEC1"/>
          </w:pPr>
          <w:r w:rsidRPr="00A57F06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614F547AA334456C8DB435A7DBD7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722B-6C08-40CD-9CBA-BFC964DE3908}"/>
      </w:docPartPr>
      <w:docPartBody>
        <w:p w:rsidR="006005F8" w:rsidRDefault="00470E32" w:rsidP="00470E32">
          <w:pPr>
            <w:pStyle w:val="614F547AA334456C8DB435A7DBD7A6F71"/>
          </w:pPr>
          <w:r w:rsidRPr="00A57F0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A76EFD4849D74D0A8C2E7AE8D6EC0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67F8-61A6-4932-BD72-FC4B436319C1}"/>
      </w:docPartPr>
      <w:docPartBody>
        <w:p w:rsidR="006005F8" w:rsidRDefault="00470E32" w:rsidP="00470E32">
          <w:pPr>
            <w:pStyle w:val="A76EFD4849D74D0A8C2E7AE8D6EC0B381"/>
          </w:pPr>
          <w:r w:rsidRPr="00A57F0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4155A47F57514500A701CA655B20B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0E6B-0524-42BD-859C-F3C85950E785}"/>
      </w:docPartPr>
      <w:docPartBody>
        <w:p w:rsidR="006005F8" w:rsidRDefault="00470E32" w:rsidP="00470E32">
          <w:pPr>
            <w:pStyle w:val="4155A47F57514500A701CA655B20B9971"/>
          </w:pPr>
          <w:r w:rsidRPr="00A57F0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5FE343D2B6FC45AAB789E1BF6E91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67E4-5299-4CC5-96C3-AAE3487941ED}"/>
      </w:docPartPr>
      <w:docPartBody>
        <w:p w:rsidR="00EC65AC" w:rsidRDefault="00470E32" w:rsidP="00470E32">
          <w:pPr>
            <w:pStyle w:val="5FE343D2B6FC45AAB789E1BF6E91F9AB1"/>
          </w:pPr>
          <w:r w:rsidRPr="00A57F0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DB0BFD522B5C4616AE59AE9D4472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4963-EFA2-46EE-8DF9-DE491020C858}"/>
      </w:docPartPr>
      <w:docPartBody>
        <w:p w:rsidR="00EC65AC" w:rsidRDefault="00470E32" w:rsidP="00470E32">
          <w:pPr>
            <w:pStyle w:val="DB0BFD522B5C4616AE59AE9D44720E5E1"/>
          </w:pPr>
          <w:r w:rsidRPr="00A57F0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0C46A1FB63404C719A4C0A358FEF9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4073-ABC3-4CA2-8CB1-E6176E30B6EC}"/>
      </w:docPartPr>
      <w:docPartBody>
        <w:p w:rsidR="00EC65AC" w:rsidRDefault="00470E32" w:rsidP="00470E32">
          <w:pPr>
            <w:pStyle w:val="0C46A1FB63404C719A4C0A358FEF93991"/>
          </w:pPr>
          <w:r w:rsidRPr="00A57F0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4E7E4999FD1049468D8972EA12EB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4A499-A90C-46AF-A761-399CB29170F4}"/>
      </w:docPartPr>
      <w:docPartBody>
        <w:p w:rsidR="00EC65AC" w:rsidRDefault="00470E32" w:rsidP="00470E32">
          <w:pPr>
            <w:pStyle w:val="4E7E4999FD1049468D8972EA12EB2FEE1"/>
          </w:pPr>
          <w:r w:rsidRPr="00A57F0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07A96FB55EEC423AB5CD78466FE4C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6E44-62F2-4A2D-B187-FFE7B874A75B}"/>
      </w:docPartPr>
      <w:docPartBody>
        <w:p w:rsidR="00EC65AC" w:rsidRDefault="00470E32" w:rsidP="00470E32">
          <w:pPr>
            <w:pStyle w:val="07A96FB55EEC423AB5CD78466FE4CFA31"/>
          </w:pPr>
          <w:r w:rsidRPr="00A57F0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83D9C81A64D44CACBCD791AA5ADE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66CA-02F1-4981-997C-F4D5BC8F7008}"/>
      </w:docPartPr>
      <w:docPartBody>
        <w:p w:rsidR="00EC65AC" w:rsidRDefault="00470E32" w:rsidP="00470E32">
          <w:pPr>
            <w:pStyle w:val="83D9C81A64D44CACBCD791AA5ADE82FF1"/>
          </w:pPr>
          <w:r w:rsidRPr="00A57F06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530FC053E7EE4E9BB7940AD0D7D5C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F041-3B2E-4DB1-8F96-35C2FBD6C7FC}"/>
      </w:docPartPr>
      <w:docPartBody>
        <w:p w:rsidR="007E6C68" w:rsidRDefault="00470E32" w:rsidP="00470E32">
          <w:pPr>
            <w:pStyle w:val="530FC053E7EE4E9BB7940AD0D7D5C7491"/>
          </w:pPr>
          <w:r w:rsidRPr="00A57F06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B62997B7A82342CCB4E23A254E23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803DE-AA9F-4843-B9CD-482C9757348C}"/>
      </w:docPartPr>
      <w:docPartBody>
        <w:p w:rsidR="007E6C68" w:rsidRDefault="00470E32" w:rsidP="00470E32">
          <w:pPr>
            <w:pStyle w:val="B62997B7A82342CCB4E23A254E23DD0B1"/>
          </w:pPr>
          <w:r w:rsidRPr="00A57F06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C6494A19E2C9471894D1DFFEF03BE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CBC0-B816-4AF8-B4D8-841E70B156E7}"/>
      </w:docPartPr>
      <w:docPartBody>
        <w:p w:rsidR="00621787" w:rsidRDefault="00470E32" w:rsidP="00470E32">
          <w:pPr>
            <w:pStyle w:val="C6494A19E2C9471894D1DFFEF03BE695"/>
          </w:pPr>
          <w:r w:rsidRPr="00A57F06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7A049088E33D472C8BB7B56A2C7B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F01A-3A04-4E13-8366-AA5E01510EF7}"/>
      </w:docPartPr>
      <w:docPartBody>
        <w:p w:rsidR="00117276" w:rsidRDefault="00621787" w:rsidP="00621787">
          <w:pPr>
            <w:pStyle w:val="7A049088E33D472C8BB7B56A2C7B8014"/>
          </w:pPr>
          <w:r w:rsidRPr="00A57F06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BC77B48FE5E241928EC52AEBAA9C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C1C1-97D6-422C-858C-43B18E3BCE33}"/>
      </w:docPartPr>
      <w:docPartBody>
        <w:p w:rsidR="00FA7949" w:rsidRDefault="007062D5" w:rsidP="007062D5">
          <w:pPr>
            <w:pStyle w:val="BC77B48FE5E241928EC52AEBAA9CEAE1"/>
          </w:pPr>
          <w:r w:rsidRPr="00A57F06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0D"/>
    <w:rsid w:val="0003500F"/>
    <w:rsid w:val="00097D0D"/>
    <w:rsid w:val="000E65C3"/>
    <w:rsid w:val="00117276"/>
    <w:rsid w:val="00157F65"/>
    <w:rsid w:val="0018620C"/>
    <w:rsid w:val="00243759"/>
    <w:rsid w:val="002746F0"/>
    <w:rsid w:val="002917FD"/>
    <w:rsid w:val="002A105B"/>
    <w:rsid w:val="003163E7"/>
    <w:rsid w:val="003734FD"/>
    <w:rsid w:val="00384568"/>
    <w:rsid w:val="003E3368"/>
    <w:rsid w:val="00470E32"/>
    <w:rsid w:val="00576638"/>
    <w:rsid w:val="00585E08"/>
    <w:rsid w:val="006005F8"/>
    <w:rsid w:val="00621787"/>
    <w:rsid w:val="006C0255"/>
    <w:rsid w:val="006D6FF0"/>
    <w:rsid w:val="007062D5"/>
    <w:rsid w:val="007436C3"/>
    <w:rsid w:val="007B5801"/>
    <w:rsid w:val="007E6C68"/>
    <w:rsid w:val="008A3D7E"/>
    <w:rsid w:val="00970838"/>
    <w:rsid w:val="00A040D1"/>
    <w:rsid w:val="00AC69AD"/>
    <w:rsid w:val="00B34E8F"/>
    <w:rsid w:val="00BE7B04"/>
    <w:rsid w:val="00C37501"/>
    <w:rsid w:val="00D418B6"/>
    <w:rsid w:val="00D923D1"/>
    <w:rsid w:val="00D96237"/>
    <w:rsid w:val="00DB5F75"/>
    <w:rsid w:val="00E60B14"/>
    <w:rsid w:val="00E77AF5"/>
    <w:rsid w:val="00EC65AC"/>
    <w:rsid w:val="00F01A22"/>
    <w:rsid w:val="00F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character" w:styleId="PlaceholderText">
    <w:name w:val="Placeholder Text"/>
    <w:basedOn w:val="DefaultParagraphFont"/>
    <w:uiPriority w:val="99"/>
    <w:semiHidden/>
    <w:rsid w:val="00470E32"/>
    <w:rPr>
      <w:color w:val="808080"/>
    </w:rPr>
  </w:style>
  <w:style w:type="paragraph" w:customStyle="1" w:styleId="7A049088E33D472C8BB7B56A2C7B8014">
    <w:name w:val="7A049088E33D472C8BB7B56A2C7B8014"/>
    <w:rsid w:val="00621787"/>
  </w:style>
  <w:style w:type="paragraph" w:customStyle="1" w:styleId="530FC053E7EE4E9BB7940AD0D7D5C7491">
    <w:name w:val="530FC053E7EE4E9BB7940AD0D7D5C7491"/>
    <w:rsid w:val="00470E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8ED01244E04B6CBEA48132461E2D5E">
    <w:name w:val="308ED01244E04B6CBEA48132461E2D5E"/>
    <w:rsid w:val="00470E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9BAFFF11094CEEAF9F69724B11182E">
    <w:name w:val="979BAFFF11094CEEAF9F69724B11182E"/>
    <w:rsid w:val="00470E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E343D2B6FC45AAB789E1BF6E91F9AB1">
    <w:name w:val="5FE343D2B6FC45AAB789E1BF6E91F9AB1"/>
    <w:rsid w:val="00470E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0BFD522B5C4616AE59AE9D44720E5E1">
    <w:name w:val="DB0BFD522B5C4616AE59AE9D44720E5E1"/>
    <w:rsid w:val="00470E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46A1FB63404C719A4C0A358FEF93991">
    <w:name w:val="0C46A1FB63404C719A4C0A358FEF93991"/>
    <w:rsid w:val="00470E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7E4999FD1049468D8972EA12EB2FEE1">
    <w:name w:val="4E7E4999FD1049468D8972EA12EB2FEE1"/>
    <w:rsid w:val="00470E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A96FB55EEC423AB5CD78466FE4CFA31">
    <w:name w:val="07A96FB55EEC423AB5CD78466FE4CFA31"/>
    <w:rsid w:val="00470E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D9C81A64D44CACBCD791AA5ADE82FF1">
    <w:name w:val="83D9C81A64D44CACBCD791AA5ADE82FF1"/>
    <w:rsid w:val="00470E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997B7A82342CCB4E23A254E23DD0B1">
    <w:name w:val="B62997B7A82342CCB4E23A254E23DD0B1"/>
    <w:rsid w:val="00470E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93B960B5D44C27A1400F542E0DBCEC1">
    <w:name w:val="8F93B960B5D44C27A1400F542E0DBCEC1"/>
    <w:rsid w:val="00470E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4F547AA334456C8DB435A7DBD7A6F71">
    <w:name w:val="614F547AA334456C8DB435A7DBD7A6F71"/>
    <w:rsid w:val="00470E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6EFD4849D74D0A8C2E7AE8D6EC0B381">
    <w:name w:val="A76EFD4849D74D0A8C2E7AE8D6EC0B381"/>
    <w:rsid w:val="00470E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55A47F57514500A701CA655B20B9971">
    <w:name w:val="4155A47F57514500A701CA655B20B9971"/>
    <w:rsid w:val="00470E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94A19E2C9471894D1DFFEF03BE695">
    <w:name w:val="C6494A19E2C9471894D1DFFEF03BE695"/>
    <w:rsid w:val="00470E32"/>
  </w:style>
  <w:style w:type="paragraph" w:customStyle="1" w:styleId="BC77B48FE5E241928EC52AEBAA9CEAE1">
    <w:name w:val="BC77B48FE5E241928EC52AEBAA9CEAE1"/>
    <w:rsid w:val="00706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3764E3-7CF3-4BB3-AABC-BAC8B67B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2022-08-11T12:57:00Z</dcterms:created>
  <dcterms:modified xsi:type="dcterms:W3CDTF">2023-05-02T13:05:00Z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