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9C63" w14:textId="77777777" w:rsidR="00B10EAE" w:rsidRDefault="00B10EAE" w:rsidP="002F04C4">
      <w:pPr>
        <w:pStyle w:val="Heading1"/>
        <w:spacing w:before="0" w:line="240" w:lineRule="auto"/>
        <w:ind w:hanging="142"/>
        <w:rPr>
          <w:rFonts w:ascii="Calibri" w:hAnsi="Calibri" w:cs="Calibri"/>
          <w:color w:val="auto"/>
          <w:sz w:val="24"/>
          <w:szCs w:val="24"/>
        </w:rPr>
      </w:pPr>
    </w:p>
    <w:p w14:paraId="5F997BB7" w14:textId="1B1FBC8C" w:rsidR="00F56CC6" w:rsidRPr="002F04C4" w:rsidRDefault="007143B0" w:rsidP="002F04C4">
      <w:pPr>
        <w:pStyle w:val="Heading1"/>
        <w:spacing w:before="0" w:line="240" w:lineRule="auto"/>
        <w:ind w:hanging="142"/>
        <w:rPr>
          <w:rFonts w:ascii="Calibri" w:hAnsi="Calibri" w:cs="Calibri"/>
          <w:color w:val="auto"/>
          <w:sz w:val="24"/>
          <w:szCs w:val="24"/>
        </w:rPr>
      </w:pPr>
      <w:r w:rsidRPr="002F04C4">
        <w:rPr>
          <w:rFonts w:ascii="Calibri" w:hAnsi="Calibri" w:cs="Calibri"/>
          <w:color w:val="auto"/>
          <w:sz w:val="24"/>
          <w:szCs w:val="24"/>
        </w:rPr>
        <w:t xml:space="preserve">Shared </w:t>
      </w:r>
      <w:r w:rsidR="006E0639">
        <w:rPr>
          <w:rFonts w:ascii="Calibri" w:hAnsi="Calibri" w:cs="Calibri"/>
          <w:color w:val="auto"/>
          <w:sz w:val="24"/>
          <w:szCs w:val="24"/>
        </w:rPr>
        <w:t>P</w:t>
      </w:r>
      <w:r w:rsidRPr="002F04C4">
        <w:rPr>
          <w:rFonts w:ascii="Calibri" w:hAnsi="Calibri" w:cs="Calibri"/>
          <w:color w:val="auto"/>
          <w:sz w:val="24"/>
          <w:szCs w:val="24"/>
        </w:rPr>
        <w:t>arent</w:t>
      </w:r>
      <w:r w:rsidR="004F41CC" w:rsidRPr="002F04C4">
        <w:rPr>
          <w:rFonts w:ascii="Calibri" w:hAnsi="Calibri" w:cs="Calibri"/>
          <w:color w:val="auto"/>
          <w:sz w:val="24"/>
          <w:szCs w:val="24"/>
        </w:rPr>
        <w:t>al</w:t>
      </w:r>
      <w:r w:rsidRPr="002F04C4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E0639">
        <w:rPr>
          <w:rFonts w:ascii="Calibri" w:hAnsi="Calibri" w:cs="Calibri"/>
          <w:color w:val="auto"/>
          <w:sz w:val="24"/>
          <w:szCs w:val="24"/>
        </w:rPr>
        <w:t>L</w:t>
      </w:r>
      <w:r w:rsidRPr="002F04C4">
        <w:rPr>
          <w:rFonts w:ascii="Calibri" w:hAnsi="Calibri" w:cs="Calibri"/>
          <w:color w:val="auto"/>
          <w:sz w:val="24"/>
          <w:szCs w:val="24"/>
        </w:rPr>
        <w:t xml:space="preserve">eave - Form 1: Maternity/Adoption </w:t>
      </w:r>
      <w:r w:rsidR="006E0639">
        <w:rPr>
          <w:rFonts w:ascii="Calibri" w:hAnsi="Calibri" w:cs="Calibri"/>
          <w:color w:val="auto"/>
          <w:sz w:val="24"/>
          <w:szCs w:val="24"/>
        </w:rPr>
        <w:t>L</w:t>
      </w:r>
      <w:r w:rsidRPr="002F04C4">
        <w:rPr>
          <w:rFonts w:ascii="Calibri" w:hAnsi="Calibri" w:cs="Calibri"/>
          <w:color w:val="auto"/>
          <w:sz w:val="24"/>
          <w:szCs w:val="24"/>
        </w:rPr>
        <w:t xml:space="preserve">eave </w:t>
      </w:r>
      <w:r w:rsidR="006E0639">
        <w:rPr>
          <w:rFonts w:ascii="Calibri" w:hAnsi="Calibri" w:cs="Calibri"/>
          <w:color w:val="auto"/>
          <w:sz w:val="24"/>
          <w:szCs w:val="24"/>
        </w:rPr>
        <w:t>C</w:t>
      </w:r>
      <w:r w:rsidRPr="002F04C4">
        <w:rPr>
          <w:rFonts w:ascii="Calibri" w:hAnsi="Calibri" w:cs="Calibri"/>
          <w:color w:val="auto"/>
          <w:sz w:val="24"/>
          <w:szCs w:val="24"/>
        </w:rPr>
        <w:t xml:space="preserve">urtailment </w:t>
      </w:r>
      <w:r w:rsidR="006E0639">
        <w:rPr>
          <w:rFonts w:ascii="Calibri" w:hAnsi="Calibri" w:cs="Calibri"/>
          <w:color w:val="auto"/>
          <w:sz w:val="24"/>
          <w:szCs w:val="24"/>
        </w:rPr>
        <w:t>N</w:t>
      </w:r>
      <w:r w:rsidRPr="002F04C4">
        <w:rPr>
          <w:rFonts w:ascii="Calibri" w:hAnsi="Calibri" w:cs="Calibri"/>
          <w:color w:val="auto"/>
          <w:sz w:val="24"/>
          <w:szCs w:val="24"/>
        </w:rPr>
        <w:t xml:space="preserve">otice </w:t>
      </w:r>
    </w:p>
    <w:p w14:paraId="6EE21AE7" w14:textId="77777777" w:rsidR="00265FDC" w:rsidRPr="00FB1D55" w:rsidRDefault="00265FDC" w:rsidP="002F04C4">
      <w:pPr>
        <w:pStyle w:val="NoSpacing"/>
        <w:rPr>
          <w:rFonts w:ascii="Calibri" w:hAnsi="Calibri" w:cs="Calibri"/>
          <w:sz w:val="16"/>
          <w:szCs w:val="16"/>
        </w:rPr>
      </w:pPr>
    </w:p>
    <w:p w14:paraId="732EF37F" w14:textId="7E435640" w:rsidR="00265FDC" w:rsidRPr="002F04C4" w:rsidRDefault="00265FDC" w:rsidP="002F04C4">
      <w:pPr>
        <w:pStyle w:val="NormalWeb"/>
        <w:spacing w:before="0" w:beforeAutospacing="0" w:after="0" w:afterAutospacing="0"/>
        <w:ind w:left="-142"/>
        <w:rPr>
          <w:rFonts w:ascii="Calibri" w:eastAsiaTheme="minorHAnsi" w:hAnsi="Calibri" w:cs="Calibri"/>
          <w:sz w:val="22"/>
          <w:szCs w:val="22"/>
        </w:rPr>
      </w:pPr>
      <w:r w:rsidRPr="002F04C4">
        <w:rPr>
          <w:rFonts w:ascii="Calibri" w:eastAsiaTheme="minorHAnsi" w:hAnsi="Calibri" w:cs="Calibri"/>
          <w:sz w:val="22"/>
          <w:szCs w:val="22"/>
        </w:rPr>
        <w:t>You can withdraw your maternity/adoption leave curtailment notice only in limited circumstances.</w:t>
      </w:r>
    </w:p>
    <w:p w14:paraId="419DCEE9" w14:textId="77777777" w:rsidR="00265FDC" w:rsidRPr="00FB1D55" w:rsidRDefault="00265FDC" w:rsidP="002F04C4">
      <w:pPr>
        <w:pStyle w:val="NormalWeb"/>
        <w:spacing w:before="0" w:beforeAutospacing="0" w:after="0" w:afterAutospacing="0"/>
        <w:rPr>
          <w:rFonts w:ascii="Calibri" w:eastAsiaTheme="minorHAnsi" w:hAnsi="Calibri" w:cs="Calibri"/>
          <w:sz w:val="16"/>
          <w:szCs w:val="16"/>
        </w:rPr>
      </w:pPr>
    </w:p>
    <w:p w14:paraId="6B403869" w14:textId="1B4E4C99" w:rsidR="00265FDC" w:rsidRDefault="00265FDC" w:rsidP="001230A8">
      <w:pPr>
        <w:pStyle w:val="NormalWeb"/>
        <w:spacing w:before="0" w:beforeAutospacing="0" w:after="0" w:afterAutospacing="0"/>
        <w:ind w:hanging="142"/>
        <w:rPr>
          <w:rFonts w:ascii="Calibri" w:eastAsiaTheme="minorHAnsi" w:hAnsi="Calibri" w:cs="Calibri"/>
          <w:sz w:val="22"/>
          <w:szCs w:val="22"/>
        </w:rPr>
      </w:pPr>
      <w:r w:rsidRPr="002F04C4">
        <w:rPr>
          <w:rFonts w:ascii="Calibri" w:eastAsiaTheme="minorHAnsi" w:hAnsi="Calibri" w:cs="Calibri"/>
          <w:sz w:val="22"/>
          <w:szCs w:val="22"/>
        </w:rPr>
        <w:t>The date on which you end your maternity/adoption leave must be at least:</w:t>
      </w:r>
    </w:p>
    <w:p w14:paraId="25DD39C3" w14:textId="77777777" w:rsidR="00B10EAE" w:rsidRPr="00FB1D55" w:rsidRDefault="00B10EAE" w:rsidP="001230A8">
      <w:pPr>
        <w:pStyle w:val="NormalWeb"/>
        <w:spacing w:before="0" w:beforeAutospacing="0" w:after="0" w:afterAutospacing="0"/>
        <w:ind w:hanging="142"/>
        <w:rPr>
          <w:rFonts w:ascii="Calibri" w:eastAsiaTheme="minorHAnsi" w:hAnsi="Calibri" w:cs="Calibri"/>
          <w:sz w:val="16"/>
          <w:szCs w:val="16"/>
        </w:rPr>
      </w:pPr>
    </w:p>
    <w:p w14:paraId="19C0F5EE" w14:textId="77777777" w:rsidR="00265FDC" w:rsidRPr="002F04C4" w:rsidRDefault="00265FDC" w:rsidP="001230A8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Calibri" w:hAnsi="Calibri" w:cs="Calibri"/>
        </w:rPr>
      </w:pPr>
      <w:r w:rsidRPr="002F04C4">
        <w:rPr>
          <w:rFonts w:ascii="Calibri" w:hAnsi="Calibri" w:cs="Calibri"/>
        </w:rPr>
        <w:t xml:space="preserve">eight weeks after the date on which you provide this notice to LCC; </w:t>
      </w:r>
    </w:p>
    <w:p w14:paraId="1AA76096" w14:textId="6D086A90" w:rsidR="00265FDC" w:rsidRPr="002F04C4" w:rsidRDefault="00265FDC" w:rsidP="001230A8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Calibri" w:hAnsi="Calibri" w:cs="Calibri"/>
        </w:rPr>
      </w:pPr>
      <w:r w:rsidRPr="002F04C4">
        <w:rPr>
          <w:rFonts w:ascii="Calibri" w:hAnsi="Calibri" w:cs="Calibri"/>
        </w:rPr>
        <w:t xml:space="preserve">two weeks after you give birth/placement; and </w:t>
      </w:r>
    </w:p>
    <w:p w14:paraId="22312C04" w14:textId="2204876B" w:rsidR="00265FDC" w:rsidRPr="002F04C4" w:rsidRDefault="00265FDC" w:rsidP="001230A8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Calibri" w:hAnsi="Calibri" w:cs="Calibri"/>
        </w:rPr>
      </w:pPr>
      <w:r w:rsidRPr="002F04C4">
        <w:rPr>
          <w:rFonts w:ascii="Calibri" w:hAnsi="Calibri" w:cs="Calibri"/>
        </w:rPr>
        <w:t xml:space="preserve">one week before what would have been the end of your additional maternity/adoption leave. </w:t>
      </w:r>
    </w:p>
    <w:p w14:paraId="675D154D" w14:textId="5EFADE5B" w:rsidR="00B40681" w:rsidRPr="006E0639" w:rsidRDefault="00B40681" w:rsidP="00B10EAE">
      <w:pPr>
        <w:pStyle w:val="NoSpacing"/>
        <w:rPr>
          <w:rFonts w:ascii="Calibri" w:hAnsi="Calibri" w:cs="Calibri"/>
          <w:sz w:val="16"/>
          <w:szCs w:val="16"/>
        </w:rPr>
      </w:pPr>
    </w:p>
    <w:p w14:paraId="311A919D" w14:textId="5F9C1777" w:rsidR="00A51386" w:rsidRDefault="007143B0" w:rsidP="00B10EAE">
      <w:pPr>
        <w:spacing w:after="0" w:line="240" w:lineRule="auto"/>
        <w:ind w:left="-142"/>
        <w:rPr>
          <w:rFonts w:ascii="Calibri" w:hAnsi="Calibri" w:cs="Calibri"/>
          <w:b/>
          <w:bCs/>
        </w:rPr>
      </w:pPr>
      <w:r w:rsidRPr="004F41CC">
        <w:rPr>
          <w:rFonts w:ascii="Calibri" w:hAnsi="Calibri" w:cs="Calibri"/>
          <w:b/>
          <w:bCs/>
        </w:rPr>
        <w:t>Employee</w:t>
      </w:r>
      <w:r w:rsidR="00763E54" w:rsidRPr="004F41CC">
        <w:rPr>
          <w:rFonts w:ascii="Calibri" w:hAnsi="Calibri" w:cs="Calibri"/>
          <w:b/>
          <w:bCs/>
        </w:rPr>
        <w:t xml:space="preserve"> details</w:t>
      </w:r>
    </w:p>
    <w:p w14:paraId="023D16E3" w14:textId="77777777" w:rsidR="001230A8" w:rsidRPr="004F41CC" w:rsidRDefault="001230A8" w:rsidP="00B10EAE">
      <w:pPr>
        <w:spacing w:after="0" w:line="240" w:lineRule="auto"/>
        <w:ind w:left="-142"/>
        <w:rPr>
          <w:rFonts w:ascii="Calibri" w:hAnsi="Calibri" w:cs="Calibri"/>
          <w:b/>
          <w:bCs/>
        </w:rPr>
      </w:pPr>
    </w:p>
    <w:tbl>
      <w:tblPr>
        <w:tblW w:w="11199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554"/>
        <w:gridCol w:w="397"/>
        <w:gridCol w:w="236"/>
        <w:gridCol w:w="397"/>
        <w:gridCol w:w="246"/>
        <w:gridCol w:w="397"/>
        <w:gridCol w:w="273"/>
        <w:gridCol w:w="397"/>
        <w:gridCol w:w="239"/>
        <w:gridCol w:w="397"/>
        <w:gridCol w:w="236"/>
        <w:gridCol w:w="399"/>
        <w:gridCol w:w="14"/>
        <w:gridCol w:w="283"/>
        <w:gridCol w:w="15"/>
        <w:gridCol w:w="1571"/>
        <w:gridCol w:w="13"/>
        <w:gridCol w:w="3851"/>
        <w:gridCol w:w="284"/>
      </w:tblGrid>
      <w:tr w:rsidR="001230A8" w:rsidRPr="00763E54" w14:paraId="3262ABC0" w14:textId="77777777" w:rsidTr="001230A8">
        <w:trPr>
          <w:trHeight w:val="140"/>
        </w:trPr>
        <w:tc>
          <w:tcPr>
            <w:tcW w:w="1554" w:type="dxa"/>
            <w:shd w:val="clear" w:color="auto" w:fill="D0D0D0" w:themeFill="accent6" w:themeFillTint="66"/>
            <w:vAlign w:val="center"/>
          </w:tcPr>
          <w:p w14:paraId="0BEF82A6" w14:textId="3D44CD1F" w:rsidR="001230A8" w:rsidRPr="005D1D08" w:rsidRDefault="001230A8" w:rsidP="00A32D8A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28" w:type="dxa"/>
            <w:gridSpan w:val="12"/>
            <w:shd w:val="clear" w:color="auto" w:fill="D0D0D0" w:themeFill="accent6" w:themeFillTint="66"/>
            <w:vAlign w:val="center"/>
          </w:tcPr>
          <w:p w14:paraId="7E73E06F" w14:textId="21A0F5D7" w:rsidR="001230A8" w:rsidRPr="005D1D08" w:rsidRDefault="001230A8" w:rsidP="00A96D55">
            <w:pPr>
              <w:pStyle w:val="NoSpacing"/>
              <w:rPr>
                <w:rFonts w:ascii="Arial" w:hAnsi="Arial" w:cs="Arial"/>
                <w:spacing w:val="18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0D0D0" w:themeFill="accent6" w:themeFillTint="66"/>
            <w:vAlign w:val="center"/>
          </w:tcPr>
          <w:p w14:paraId="3E760320" w14:textId="77777777" w:rsidR="001230A8" w:rsidRPr="005D1D08" w:rsidRDefault="001230A8" w:rsidP="00A32D8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dxa"/>
            <w:gridSpan w:val="2"/>
            <w:shd w:val="clear" w:color="auto" w:fill="D0D0D0" w:themeFill="accent6" w:themeFillTint="66"/>
            <w:vAlign w:val="center"/>
          </w:tcPr>
          <w:p w14:paraId="5062C5C1" w14:textId="3082D478" w:rsidR="001230A8" w:rsidRPr="005D1D08" w:rsidRDefault="001230A8" w:rsidP="00A32D8A">
            <w:pPr>
              <w:pStyle w:val="NoSpacing"/>
              <w:ind w:left="178" w:hanging="178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864" w:type="dxa"/>
            <w:gridSpan w:val="2"/>
            <w:shd w:val="clear" w:color="auto" w:fill="D0D0D0" w:themeFill="accent6" w:themeFillTint="66"/>
            <w:vAlign w:val="center"/>
          </w:tcPr>
          <w:p w14:paraId="401E933E" w14:textId="77777777" w:rsidR="001230A8" w:rsidRPr="005D1D08" w:rsidRDefault="001230A8" w:rsidP="00A96D55">
            <w:pPr>
              <w:pStyle w:val="NoSpacing"/>
              <w:rPr>
                <w:rFonts w:ascii="Arial" w:hAnsi="Arial" w:cs="Arial"/>
                <w:spacing w:val="18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0D0D0" w:themeFill="accent6" w:themeFillTint="66"/>
            <w:vAlign w:val="center"/>
          </w:tcPr>
          <w:p w14:paraId="784962DD" w14:textId="5BED77ED" w:rsidR="001230A8" w:rsidRPr="005D1D08" w:rsidRDefault="001230A8" w:rsidP="00A96D55">
            <w:pPr>
              <w:pStyle w:val="NoSpacing"/>
              <w:rPr>
                <w:rFonts w:ascii="Arial" w:hAnsi="Arial" w:cs="Arial"/>
                <w:spacing w:val="18"/>
                <w:sz w:val="14"/>
                <w:szCs w:val="14"/>
              </w:rPr>
            </w:pPr>
          </w:p>
        </w:tc>
      </w:tr>
      <w:tr w:rsidR="001230A8" w:rsidRPr="00763E54" w14:paraId="5EEAEB1F" w14:textId="34EC85A3" w:rsidTr="001230A8">
        <w:trPr>
          <w:trHeight w:val="397"/>
        </w:trPr>
        <w:tc>
          <w:tcPr>
            <w:tcW w:w="1554" w:type="dxa"/>
            <w:shd w:val="clear" w:color="auto" w:fill="D0D0D0" w:themeFill="accent6" w:themeFillTint="66"/>
            <w:vAlign w:val="center"/>
          </w:tcPr>
          <w:p w14:paraId="37639EC3" w14:textId="46D60765" w:rsidR="001230A8" w:rsidRPr="004F41CC" w:rsidRDefault="001230A8" w:rsidP="00A32D8A">
            <w:pPr>
              <w:pStyle w:val="NoSpacing"/>
              <w:rPr>
                <w:rFonts w:ascii="Calibri" w:hAnsi="Calibri" w:cs="Calibri"/>
              </w:rPr>
            </w:pPr>
            <w:r w:rsidRPr="004F41CC">
              <w:rPr>
                <w:rFonts w:ascii="Calibri" w:hAnsi="Calibri" w:cs="Calibri"/>
              </w:rPr>
              <w:t>First name</w:t>
            </w:r>
          </w:p>
        </w:tc>
        <w:tc>
          <w:tcPr>
            <w:tcW w:w="3628" w:type="dxa"/>
            <w:gridSpan w:val="1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pacing w:val="18"/>
              </w:rPr>
              <w:id w:val="-903594575"/>
              <w:lock w:val="sdtLocked"/>
              <w:placeholder>
                <w:docPart w:val="163ABCAE7509453BB97A84B63C2759B9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07499DB" w14:textId="731E41C8" w:rsidR="001230A8" w:rsidRPr="00A96D55" w:rsidRDefault="001230A8" w:rsidP="00A96D55">
                <w:pPr>
                  <w:pStyle w:val="NoSpacing"/>
                  <w:rPr>
                    <w:rFonts w:ascii="Arial" w:hAnsi="Arial" w:cs="Arial"/>
                    <w:spacing w:val="18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83" w:type="dxa"/>
            <w:shd w:val="clear" w:color="auto" w:fill="D0D0D0" w:themeFill="accent6" w:themeFillTint="66"/>
            <w:vAlign w:val="center"/>
          </w:tcPr>
          <w:p w14:paraId="343F1BFC" w14:textId="77777777" w:rsidR="001230A8" w:rsidRPr="00C56B1B" w:rsidRDefault="001230A8" w:rsidP="00A32D8A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6" w:type="dxa"/>
            <w:gridSpan w:val="2"/>
            <w:shd w:val="clear" w:color="auto" w:fill="D0D0D0" w:themeFill="accent6" w:themeFillTint="66"/>
            <w:vAlign w:val="center"/>
          </w:tcPr>
          <w:p w14:paraId="74215993" w14:textId="041819CE" w:rsidR="001230A8" w:rsidRPr="004F41CC" w:rsidRDefault="001230A8" w:rsidP="00A32D8A">
            <w:pPr>
              <w:pStyle w:val="NoSpacing"/>
              <w:ind w:left="178" w:hanging="178"/>
              <w:rPr>
                <w:rFonts w:ascii="Calibri" w:hAnsi="Calibri" w:cs="Calibri"/>
                <w:sz w:val="12"/>
                <w:szCs w:val="12"/>
              </w:rPr>
            </w:pPr>
            <w:r w:rsidRPr="004F41CC">
              <w:rPr>
                <w:rFonts w:ascii="Calibri" w:hAnsi="Calibri" w:cs="Calibri"/>
              </w:rPr>
              <w:t>Surname</w:t>
            </w:r>
          </w:p>
        </w:tc>
        <w:tc>
          <w:tcPr>
            <w:tcW w:w="3864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pacing w:val="18"/>
              </w:rPr>
              <w:id w:val="-358969114"/>
              <w:lock w:val="sdtLocked"/>
              <w:placeholder>
                <w:docPart w:val="A1ED503EEA4D425EA39B2D2D3404889E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3E766419" w14:textId="4310D459" w:rsidR="001230A8" w:rsidRPr="00A96D55" w:rsidRDefault="001230A8" w:rsidP="00A96D55">
                <w:pPr>
                  <w:pStyle w:val="NoSpacing"/>
                  <w:rPr>
                    <w:rFonts w:ascii="Arial" w:hAnsi="Arial" w:cs="Arial"/>
                    <w:spacing w:val="18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84" w:type="dxa"/>
            <w:shd w:val="clear" w:color="auto" w:fill="D0D0D0" w:themeFill="accent6" w:themeFillTint="66"/>
            <w:vAlign w:val="center"/>
          </w:tcPr>
          <w:p w14:paraId="70CF8F82" w14:textId="77777777" w:rsidR="001230A8" w:rsidRPr="00A96D55" w:rsidRDefault="001230A8" w:rsidP="00A96D55">
            <w:pPr>
              <w:pStyle w:val="NoSpacing"/>
              <w:rPr>
                <w:rFonts w:ascii="Arial" w:hAnsi="Arial" w:cs="Arial"/>
                <w:spacing w:val="18"/>
              </w:rPr>
            </w:pPr>
          </w:p>
        </w:tc>
      </w:tr>
      <w:tr w:rsidR="001230A8" w:rsidRPr="00763E54" w14:paraId="351FDA08" w14:textId="77777777" w:rsidTr="001230A8">
        <w:trPr>
          <w:trHeight w:val="113"/>
        </w:trPr>
        <w:tc>
          <w:tcPr>
            <w:tcW w:w="11199" w:type="dxa"/>
            <w:gridSpan w:val="19"/>
            <w:shd w:val="clear" w:color="auto" w:fill="D0D0D0" w:themeFill="accent6" w:themeFillTint="66"/>
            <w:vAlign w:val="center"/>
          </w:tcPr>
          <w:p w14:paraId="6ED67A54" w14:textId="77777777" w:rsidR="001230A8" w:rsidRPr="00E154D1" w:rsidRDefault="001230A8" w:rsidP="00784C71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30A8" w:rsidRPr="00763E54" w14:paraId="4D4A78B9" w14:textId="4610BDB1" w:rsidTr="001230A8">
        <w:trPr>
          <w:trHeight w:val="397"/>
        </w:trPr>
        <w:tc>
          <w:tcPr>
            <w:tcW w:w="1554" w:type="dxa"/>
            <w:shd w:val="clear" w:color="auto" w:fill="D0D0D0" w:themeFill="accent6" w:themeFillTint="66"/>
            <w:vAlign w:val="center"/>
          </w:tcPr>
          <w:p w14:paraId="1ABCCAB7" w14:textId="2738AEB1" w:rsidR="001230A8" w:rsidRPr="004F41CC" w:rsidRDefault="001230A8" w:rsidP="00A32D8A">
            <w:pPr>
              <w:pStyle w:val="NoSpacing"/>
              <w:rPr>
                <w:rFonts w:ascii="Calibri" w:hAnsi="Calibri" w:cs="Calibri"/>
              </w:rPr>
            </w:pPr>
            <w:r w:rsidRPr="004F41CC">
              <w:rPr>
                <w:rFonts w:ascii="Calibri" w:hAnsi="Calibri" w:cs="Calibri"/>
              </w:rPr>
              <w:t>Resource ID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B23D48" w14:textId="478419CB" w:rsidR="001230A8" w:rsidRPr="006E0639" w:rsidRDefault="001230A8" w:rsidP="00A32D8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E0639">
              <w:rPr>
                <w:rFonts w:ascii="Calibri" w:hAnsi="Calibri" w:cs="Calibri"/>
              </w:rPr>
              <w:t>2</w:t>
            </w:r>
          </w:p>
        </w:tc>
        <w:tc>
          <w:tcPr>
            <w:tcW w:w="236" w:type="dxa"/>
            <w:shd w:val="clear" w:color="auto" w:fill="D0D0D0" w:themeFill="accent6" w:themeFillTint="66"/>
          </w:tcPr>
          <w:p w14:paraId="08E5B4CC" w14:textId="77777777" w:rsidR="001230A8" w:rsidRDefault="001230A8" w:rsidP="00A32D8A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775171863"/>
            <w:lock w:val="sdtLocked"/>
            <w:placeholder>
              <w:docPart w:val="11E344C9CDF94ECD85AB0FA98C371B80"/>
            </w:placeholder>
            <w:showingPlcHdr/>
            <w15:color w:val="000000"/>
            <w:text/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F55AE14" w14:textId="6FF4491B" w:rsidR="001230A8" w:rsidRDefault="001230A8" w:rsidP="00356E95">
                <w:pPr>
                  <w:pStyle w:val="NoSpacing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46" w:type="dxa"/>
            <w:shd w:val="clear" w:color="auto" w:fill="D0D0D0" w:themeFill="accent6" w:themeFillTint="66"/>
          </w:tcPr>
          <w:p w14:paraId="45042968" w14:textId="77777777" w:rsidR="001230A8" w:rsidRDefault="001230A8" w:rsidP="00A32D8A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76403762"/>
            <w:lock w:val="sdtLocked"/>
            <w:placeholder>
              <w:docPart w:val="AE16BABB823F465EA4A6A1512E0C8763"/>
            </w:placeholder>
            <w:showingPlcHdr/>
            <w15:color w:val="000000"/>
            <w:text/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4BB5433D" w14:textId="7B087AE1" w:rsidR="001230A8" w:rsidRDefault="001230A8" w:rsidP="00DA2F46">
                <w:pPr>
                  <w:pStyle w:val="NoSpacing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shd w:val="clear" w:color="auto" w:fill="D0D0D0" w:themeFill="accent6" w:themeFillTint="66"/>
          </w:tcPr>
          <w:p w14:paraId="03E14771" w14:textId="77777777" w:rsidR="001230A8" w:rsidRDefault="001230A8" w:rsidP="00A32D8A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407496403"/>
            <w:lock w:val="sdtLocked"/>
            <w:placeholder>
              <w:docPart w:val="8AC631A262CD44A487244E60594F1758"/>
            </w:placeholder>
            <w:showingPlcHdr/>
            <w15:color w:val="000000"/>
            <w:text/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47E6A14" w14:textId="758E870A" w:rsidR="001230A8" w:rsidRDefault="001230A8" w:rsidP="00DA2F46">
                <w:pPr>
                  <w:pStyle w:val="NoSpacing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shd w:val="clear" w:color="auto" w:fill="D0D0D0" w:themeFill="accent6" w:themeFillTint="66"/>
          </w:tcPr>
          <w:p w14:paraId="30B86BAA" w14:textId="77777777" w:rsidR="001230A8" w:rsidRDefault="001230A8" w:rsidP="00A32D8A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72974979"/>
            <w:lock w:val="sdtLocked"/>
            <w:placeholder>
              <w:docPart w:val="2452AA37C4854912BC445A802B49D4B4"/>
            </w:placeholder>
            <w:showingPlcHdr/>
            <w15:color w:val="000000"/>
            <w:text/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2E072FE7" w14:textId="43ED492D" w:rsidR="001230A8" w:rsidRDefault="001230A8" w:rsidP="00DA2F46">
                <w:pPr>
                  <w:pStyle w:val="NoSpacing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</w:tcPr>
          <w:p w14:paraId="64C56DE8" w14:textId="77777777" w:rsidR="001230A8" w:rsidRDefault="001230A8" w:rsidP="00A32D8A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605271656"/>
            <w:lock w:val="sdtLocked"/>
            <w:placeholder>
              <w:docPart w:val="CFEFCF0D78084A91B7143472442EA331"/>
            </w:placeholder>
            <w:showingPlcHdr/>
            <w15:color w:val="000000"/>
            <w:text/>
          </w:sdtPr>
          <w:sdtEndPr/>
          <w:sdtContent>
            <w:tc>
              <w:tcPr>
                <w:tcW w:w="399" w:type="dxa"/>
                <w:shd w:val="clear" w:color="auto" w:fill="FFFFFF" w:themeFill="background1"/>
                <w:vAlign w:val="center"/>
              </w:tcPr>
              <w:p w14:paraId="051657F1" w14:textId="5246AE2D" w:rsidR="001230A8" w:rsidRDefault="001230A8" w:rsidP="00DA2F46">
                <w:pPr>
                  <w:pStyle w:val="NoSpacing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312" w:type="dxa"/>
            <w:gridSpan w:val="3"/>
            <w:shd w:val="clear" w:color="auto" w:fill="D0D0D0" w:themeFill="accent6" w:themeFillTint="66"/>
          </w:tcPr>
          <w:p w14:paraId="6A80832B" w14:textId="77777777" w:rsidR="001230A8" w:rsidRDefault="001230A8" w:rsidP="00A32D8A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shd w:val="clear" w:color="auto" w:fill="D0D0D0" w:themeFill="accent6" w:themeFillTint="66"/>
            <w:vAlign w:val="center"/>
          </w:tcPr>
          <w:p w14:paraId="5F34FD5C" w14:textId="723D8CDC" w:rsidR="001230A8" w:rsidRPr="004F41CC" w:rsidRDefault="001230A8" w:rsidP="00E154D1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4F41CC">
              <w:rPr>
                <w:rFonts w:ascii="Calibri" w:hAnsi="Calibri" w:cs="Calibri"/>
              </w:rPr>
              <w:t>Post title</w:t>
            </w:r>
          </w:p>
        </w:tc>
        <w:tc>
          <w:tcPr>
            <w:tcW w:w="385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pacing w:val="18"/>
              </w:rPr>
              <w:id w:val="1969781909"/>
              <w:lock w:val="sdtLocked"/>
              <w:placeholder>
                <w:docPart w:val="8CF371AB4285429C99EB473F9272A2C5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0969E7A" w14:textId="4C242C0E" w:rsidR="001230A8" w:rsidRPr="00E154D1" w:rsidRDefault="001230A8" w:rsidP="00E154D1">
                <w:pPr>
                  <w:pStyle w:val="NoSpacing"/>
                  <w:rPr>
                    <w:rFonts w:ascii="Arial" w:hAnsi="Arial" w:cs="Arial"/>
                    <w:spacing w:val="18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84" w:type="dxa"/>
            <w:shd w:val="clear" w:color="auto" w:fill="D0D0D0" w:themeFill="accent6" w:themeFillTint="66"/>
            <w:vAlign w:val="center"/>
          </w:tcPr>
          <w:p w14:paraId="0B4A1163" w14:textId="77777777" w:rsidR="001230A8" w:rsidRPr="00E154D1" w:rsidRDefault="001230A8" w:rsidP="00E154D1">
            <w:pPr>
              <w:pStyle w:val="NoSpacing"/>
              <w:rPr>
                <w:rFonts w:ascii="Arial" w:hAnsi="Arial" w:cs="Arial"/>
                <w:spacing w:val="18"/>
              </w:rPr>
            </w:pPr>
          </w:p>
        </w:tc>
      </w:tr>
      <w:tr w:rsidR="0013018E" w:rsidRPr="0013018E" w14:paraId="5574CF42" w14:textId="77777777" w:rsidTr="001230A8">
        <w:trPr>
          <w:trHeight w:val="170"/>
        </w:trPr>
        <w:tc>
          <w:tcPr>
            <w:tcW w:w="1554" w:type="dxa"/>
            <w:shd w:val="clear" w:color="auto" w:fill="D0D0D0" w:themeFill="accent6" w:themeFillTint="66"/>
            <w:vAlign w:val="center"/>
          </w:tcPr>
          <w:p w14:paraId="5BCEDB50" w14:textId="77777777" w:rsidR="0013018E" w:rsidRPr="0013018E" w:rsidRDefault="0013018E" w:rsidP="00F30A02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28" w:type="dxa"/>
            <w:gridSpan w:val="12"/>
            <w:shd w:val="clear" w:color="auto" w:fill="D0D0D0" w:themeFill="accent6" w:themeFillTint="66"/>
            <w:vAlign w:val="center"/>
          </w:tcPr>
          <w:p w14:paraId="29C06FA5" w14:textId="77777777" w:rsidR="0013018E" w:rsidRPr="0013018E" w:rsidRDefault="0013018E" w:rsidP="00F30A02">
            <w:pPr>
              <w:pStyle w:val="NoSpacing"/>
              <w:rPr>
                <w:rFonts w:ascii="Arial" w:hAnsi="Arial" w:cs="Arial"/>
                <w:spacing w:val="18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0D0D0" w:themeFill="accent6" w:themeFillTint="66"/>
            <w:vAlign w:val="center"/>
          </w:tcPr>
          <w:p w14:paraId="5687CFC7" w14:textId="77777777" w:rsidR="0013018E" w:rsidRPr="0013018E" w:rsidRDefault="0013018E" w:rsidP="00F30A02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6" w:type="dxa"/>
            <w:gridSpan w:val="2"/>
            <w:shd w:val="clear" w:color="auto" w:fill="D0D0D0" w:themeFill="accent6" w:themeFillTint="66"/>
            <w:vAlign w:val="center"/>
          </w:tcPr>
          <w:p w14:paraId="333AE008" w14:textId="77777777" w:rsidR="0013018E" w:rsidRPr="0013018E" w:rsidRDefault="0013018E" w:rsidP="00F30A02">
            <w:pPr>
              <w:pStyle w:val="NoSpacing"/>
              <w:ind w:left="178" w:hanging="17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48" w:type="dxa"/>
            <w:gridSpan w:val="3"/>
            <w:shd w:val="clear" w:color="auto" w:fill="D0D0D0" w:themeFill="accent6" w:themeFillTint="66"/>
            <w:vAlign w:val="center"/>
          </w:tcPr>
          <w:p w14:paraId="74B16B78" w14:textId="77777777" w:rsidR="0013018E" w:rsidRPr="0013018E" w:rsidRDefault="0013018E" w:rsidP="00F30A02">
            <w:pPr>
              <w:pStyle w:val="NoSpacing"/>
              <w:rPr>
                <w:rFonts w:ascii="Arial" w:hAnsi="Arial" w:cs="Arial"/>
                <w:spacing w:val="18"/>
                <w:sz w:val="10"/>
                <w:szCs w:val="10"/>
              </w:rPr>
            </w:pPr>
          </w:p>
        </w:tc>
      </w:tr>
    </w:tbl>
    <w:p w14:paraId="53CBA3A6" w14:textId="3F5C2870" w:rsidR="00B40681" w:rsidRPr="00B10EAE" w:rsidRDefault="00B40681" w:rsidP="001230A8">
      <w:pPr>
        <w:pStyle w:val="NoSpacing"/>
      </w:pPr>
    </w:p>
    <w:p w14:paraId="42D73F37" w14:textId="797E6DC8" w:rsidR="00286851" w:rsidRDefault="00A25B00" w:rsidP="001230A8">
      <w:pPr>
        <w:spacing w:after="0" w:line="240" w:lineRule="auto"/>
        <w:ind w:left="-142"/>
        <w:rPr>
          <w:rFonts w:ascii="Calibri" w:hAnsi="Calibri" w:cs="Calibri"/>
          <w:b/>
          <w:bCs/>
        </w:rPr>
      </w:pPr>
      <w:r w:rsidRPr="004F41CC">
        <w:rPr>
          <w:rFonts w:ascii="Calibri" w:hAnsi="Calibri" w:cs="Calibri"/>
          <w:b/>
          <w:bCs/>
        </w:rPr>
        <w:t>Leave details</w:t>
      </w:r>
    </w:p>
    <w:p w14:paraId="0246826D" w14:textId="77777777" w:rsidR="001230A8" w:rsidRPr="004F41CC" w:rsidRDefault="001230A8" w:rsidP="001230A8">
      <w:pPr>
        <w:spacing w:after="0" w:line="240" w:lineRule="auto"/>
        <w:ind w:left="-142"/>
        <w:rPr>
          <w:rFonts w:ascii="Calibri" w:hAnsi="Calibri" w:cs="Calibri"/>
          <w:b/>
          <w:bCs/>
        </w:rPr>
      </w:pPr>
    </w:p>
    <w:tbl>
      <w:tblPr>
        <w:tblStyle w:val="TableGrid"/>
        <w:tblW w:w="1120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80"/>
        <w:gridCol w:w="4820"/>
        <w:gridCol w:w="850"/>
        <w:gridCol w:w="284"/>
        <w:gridCol w:w="850"/>
        <w:gridCol w:w="284"/>
        <w:gridCol w:w="992"/>
        <w:gridCol w:w="2268"/>
      </w:tblGrid>
      <w:tr w:rsidR="00D64654" w:rsidRPr="004F41CC" w14:paraId="0B9686B6" w14:textId="77777777" w:rsidTr="00B30ED4">
        <w:tc>
          <w:tcPr>
            <w:tcW w:w="11204" w:type="dxa"/>
            <w:gridSpan w:val="9"/>
            <w:shd w:val="clear" w:color="auto" w:fill="D0D0D0" w:themeFill="accent6" w:themeFillTint="66"/>
          </w:tcPr>
          <w:p w14:paraId="1338F833" w14:textId="1A6B4843" w:rsidR="00D64654" w:rsidRPr="004F41CC" w:rsidRDefault="00D64654" w:rsidP="00F71AEA">
            <w:pPr>
              <w:pStyle w:val="NoSpacing"/>
              <w:rPr>
                <w:rFonts w:ascii="Calibri" w:hAnsi="Calibri" w:cs="Calibri"/>
              </w:rPr>
            </w:pPr>
            <w:r w:rsidRPr="004F41CC">
              <w:rPr>
                <w:rFonts w:ascii="Calibri" w:hAnsi="Calibri" w:cs="Calibri"/>
              </w:rPr>
              <w:t>I wish to bring my maternity leave/adoption leave and maternity/adoption pay to an end to be able to take shared parental leave. I have also completed:</w:t>
            </w:r>
          </w:p>
        </w:tc>
      </w:tr>
      <w:tr w:rsidR="00181D4E" w:rsidRPr="007100A9" w14:paraId="1AB98F88" w14:textId="77777777" w:rsidTr="00D1417B">
        <w:tc>
          <w:tcPr>
            <w:tcW w:w="856" w:type="dxa"/>
            <w:gridSpan w:val="2"/>
            <w:shd w:val="clear" w:color="auto" w:fill="D0D0D0" w:themeFill="accent6" w:themeFillTint="66"/>
          </w:tcPr>
          <w:p w14:paraId="0220D7C6" w14:textId="77777777" w:rsidR="00181D4E" w:rsidRPr="007100A9" w:rsidRDefault="00181D4E" w:rsidP="00F71AE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8" w:type="dxa"/>
            <w:gridSpan w:val="7"/>
            <w:shd w:val="clear" w:color="auto" w:fill="D0D0D0" w:themeFill="accent6" w:themeFillTint="66"/>
          </w:tcPr>
          <w:p w14:paraId="28BAA0DA" w14:textId="7CFFF32C" w:rsidR="00181D4E" w:rsidRPr="007100A9" w:rsidRDefault="00181D4E" w:rsidP="00F71AE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4654" w14:paraId="24999295" w14:textId="77777777" w:rsidTr="00D1417B">
        <w:tc>
          <w:tcPr>
            <w:tcW w:w="576" w:type="dxa"/>
          </w:tcPr>
          <w:p w14:paraId="5BC4210E" w14:textId="3813BB42" w:rsidR="00D64654" w:rsidRDefault="00D64654" w:rsidP="00F71A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91B77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8pt;height:18pt" o:ole="" fillcolor="#f2f2f2 [3052]">
                  <v:imagedata r:id="rId11" o:title=""/>
                </v:shape>
                <w:control r:id="rId12" w:name="OptionButton141" w:shapeid="_x0000_i1037"/>
              </w:object>
            </w:r>
          </w:p>
        </w:tc>
        <w:tc>
          <w:tcPr>
            <w:tcW w:w="280" w:type="dxa"/>
            <w:shd w:val="clear" w:color="auto" w:fill="D0D0D0" w:themeFill="accent6" w:themeFillTint="66"/>
          </w:tcPr>
          <w:p w14:paraId="15FF4664" w14:textId="77777777" w:rsidR="00D64654" w:rsidRPr="004F41CC" w:rsidRDefault="00D64654" w:rsidP="00F71AE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080" w:type="dxa"/>
            <w:gridSpan w:val="6"/>
            <w:shd w:val="clear" w:color="auto" w:fill="FFFFFF" w:themeFill="background1"/>
            <w:vAlign w:val="center"/>
          </w:tcPr>
          <w:p w14:paraId="00C1DD3D" w14:textId="57325808" w:rsidR="00D64654" w:rsidRPr="004F41CC" w:rsidRDefault="00D64654" w:rsidP="00F71AEA">
            <w:pPr>
              <w:pStyle w:val="NoSpacing"/>
              <w:rPr>
                <w:rFonts w:ascii="Calibri" w:hAnsi="Calibri" w:cs="Calibri"/>
              </w:rPr>
            </w:pPr>
            <w:r w:rsidRPr="004F41CC">
              <w:rPr>
                <w:rFonts w:ascii="Calibri" w:hAnsi="Calibri" w:cs="Calibri"/>
              </w:rPr>
              <w:t>Form 2 - a notice of entitlement and intention to take shared parental leave (mother)</w:t>
            </w:r>
          </w:p>
        </w:tc>
        <w:tc>
          <w:tcPr>
            <w:tcW w:w="2268" w:type="dxa"/>
            <w:shd w:val="clear" w:color="auto" w:fill="D0D0D0" w:themeFill="accent6" w:themeFillTint="66"/>
            <w:vAlign w:val="center"/>
          </w:tcPr>
          <w:p w14:paraId="0E350F53" w14:textId="512FB058" w:rsidR="00D64654" w:rsidRPr="004F41CC" w:rsidRDefault="00D64654" w:rsidP="00F71AE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81D4E" w:rsidRPr="000C03F6" w14:paraId="3AE55830" w14:textId="77777777" w:rsidTr="00D1417B">
        <w:tc>
          <w:tcPr>
            <w:tcW w:w="856" w:type="dxa"/>
            <w:gridSpan w:val="2"/>
            <w:shd w:val="clear" w:color="auto" w:fill="D0D0D0" w:themeFill="accent6" w:themeFillTint="66"/>
          </w:tcPr>
          <w:p w14:paraId="083603A8" w14:textId="77777777" w:rsidR="00181D4E" w:rsidRPr="004F41CC" w:rsidRDefault="00181D4E" w:rsidP="00F71AEA">
            <w:pPr>
              <w:pStyle w:val="NoSpacing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348" w:type="dxa"/>
            <w:gridSpan w:val="7"/>
            <w:shd w:val="clear" w:color="auto" w:fill="D0D0D0" w:themeFill="accent6" w:themeFillTint="66"/>
            <w:vAlign w:val="center"/>
          </w:tcPr>
          <w:p w14:paraId="32993725" w14:textId="7D3C2A77" w:rsidR="00181D4E" w:rsidRPr="004F41CC" w:rsidRDefault="00181D4E" w:rsidP="00F71AEA">
            <w:pPr>
              <w:pStyle w:val="NoSpacing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D1417B" w14:paraId="0706871D" w14:textId="77777777" w:rsidTr="00D1417B">
        <w:tc>
          <w:tcPr>
            <w:tcW w:w="576" w:type="dxa"/>
          </w:tcPr>
          <w:p w14:paraId="0B7509CC" w14:textId="65C505AE" w:rsidR="00D1417B" w:rsidRDefault="00D1417B" w:rsidP="00F71A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DD5674A">
                <v:shape id="_x0000_i1031" type="#_x0000_t75" style="width:18pt;height:18pt" o:ole="" fillcolor="#f2f2f2 [3052]">
                  <v:imagedata r:id="rId13" o:title=""/>
                </v:shape>
                <w:control r:id="rId14" w:name="OptionButton1111" w:shapeid="_x0000_i1031"/>
              </w:object>
            </w:r>
          </w:p>
        </w:tc>
        <w:tc>
          <w:tcPr>
            <w:tcW w:w="280" w:type="dxa"/>
            <w:shd w:val="clear" w:color="auto" w:fill="D0D0D0" w:themeFill="accent6" w:themeFillTint="66"/>
          </w:tcPr>
          <w:p w14:paraId="25D092C4" w14:textId="77777777" w:rsidR="00D1417B" w:rsidRPr="004F41CC" w:rsidRDefault="00D1417B" w:rsidP="00F71AE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080" w:type="dxa"/>
            <w:gridSpan w:val="6"/>
            <w:shd w:val="clear" w:color="auto" w:fill="FFFFFF" w:themeFill="background1"/>
            <w:vAlign w:val="center"/>
          </w:tcPr>
          <w:p w14:paraId="695AB865" w14:textId="3A6CD420" w:rsidR="00D1417B" w:rsidRPr="004F41CC" w:rsidRDefault="00D1417B" w:rsidP="00F71AEA">
            <w:pPr>
              <w:pStyle w:val="NoSpacing"/>
              <w:rPr>
                <w:rFonts w:ascii="Calibri" w:hAnsi="Calibri" w:cs="Calibri"/>
              </w:rPr>
            </w:pPr>
            <w:r w:rsidRPr="004F41CC">
              <w:rPr>
                <w:rFonts w:ascii="Calibri" w:hAnsi="Calibri" w:cs="Calibri"/>
              </w:rPr>
              <w:t>Form 3 - a notice of entitlement and intention to take shared parental leave (partner)</w:t>
            </w:r>
          </w:p>
        </w:tc>
        <w:tc>
          <w:tcPr>
            <w:tcW w:w="2268" w:type="dxa"/>
            <w:shd w:val="clear" w:color="auto" w:fill="D0D0D0" w:themeFill="accent6" w:themeFillTint="66"/>
            <w:vAlign w:val="center"/>
          </w:tcPr>
          <w:p w14:paraId="2405A137" w14:textId="7E648BE8" w:rsidR="00D1417B" w:rsidRPr="004F41CC" w:rsidRDefault="00D1417B" w:rsidP="00F71AE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81D4E" w:rsidRPr="000C03F6" w14:paraId="0436BDC5" w14:textId="77777777" w:rsidTr="00D1417B">
        <w:trPr>
          <w:trHeight w:val="340"/>
        </w:trPr>
        <w:tc>
          <w:tcPr>
            <w:tcW w:w="856" w:type="dxa"/>
            <w:gridSpan w:val="2"/>
            <w:shd w:val="clear" w:color="auto" w:fill="D0D0D0" w:themeFill="accent6" w:themeFillTint="66"/>
          </w:tcPr>
          <w:p w14:paraId="52B9501B" w14:textId="77777777" w:rsidR="00181D4E" w:rsidRPr="00401C4C" w:rsidRDefault="00181D4E" w:rsidP="00F71AEA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348" w:type="dxa"/>
            <w:gridSpan w:val="7"/>
            <w:shd w:val="clear" w:color="auto" w:fill="D0D0D0" w:themeFill="accent6" w:themeFillTint="66"/>
            <w:vAlign w:val="center"/>
          </w:tcPr>
          <w:p w14:paraId="207A05A1" w14:textId="4D9B1D21" w:rsidR="00181D4E" w:rsidRPr="00401C4C" w:rsidRDefault="00181D4E" w:rsidP="00F71AEA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81D4E" w14:paraId="0C8F3256" w14:textId="2A4302D6" w:rsidTr="00D1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5CCF7D29" w14:textId="20930224" w:rsidR="00181D4E" w:rsidRPr="004F41CC" w:rsidRDefault="00181D4E" w:rsidP="00F30A0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3B867D" w14:textId="42C5D148" w:rsidR="00181D4E" w:rsidRPr="004F41CC" w:rsidRDefault="00181D4E" w:rsidP="00F30A02">
            <w:pPr>
              <w:pStyle w:val="NoSpacing"/>
              <w:rPr>
                <w:rFonts w:ascii="Calibri" w:hAnsi="Calibri" w:cs="Calibri"/>
              </w:rPr>
            </w:pPr>
            <w:r w:rsidRPr="004F41CC">
              <w:rPr>
                <w:rFonts w:ascii="Calibri" w:hAnsi="Calibri" w:cs="Calibri"/>
              </w:rPr>
              <w:t>I wish to end my maternity / adoption leave on:</w:t>
            </w:r>
          </w:p>
        </w:tc>
        <w:sdt>
          <w:sdtPr>
            <w:rPr>
              <w:rFonts w:ascii="Arial" w:hAnsi="Arial" w:cs="Arial"/>
            </w:rPr>
            <w:id w:val="130228202"/>
            <w:lock w:val="sdtLocked"/>
            <w:placeholder>
              <w:docPart w:val="ECDF2A9081E74F0BB125FD17441F203D"/>
            </w:placeholder>
            <w:showingPlcHdr/>
            <w15:color w:val="000000"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DA32C05" w14:textId="77777777" w:rsidR="00181D4E" w:rsidRDefault="00181D4E" w:rsidP="00F30A02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7E7A6E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27DCA804" w14:textId="77777777" w:rsidR="00181D4E" w:rsidRDefault="00181D4E" w:rsidP="00F30A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-1793816205"/>
            <w:lock w:val="sdtLocked"/>
            <w:placeholder>
              <w:docPart w:val="1279EDEC9A2C49ED8C0B61925E1CCADC"/>
            </w:placeholder>
            <w:showingPlcHdr/>
            <w15:color w:val="000000"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7266004" w14:textId="77777777" w:rsidR="00181D4E" w:rsidRDefault="00181D4E" w:rsidP="00F30A02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374F75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763E6CFD" w14:textId="77777777" w:rsidR="00181D4E" w:rsidRDefault="00181D4E" w:rsidP="00F30A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1295647209"/>
            <w:lock w:val="sdtLocked"/>
            <w:placeholder>
              <w:docPart w:val="DFAE38C1DFC541EBB3A2301A27B08313"/>
            </w:placeholder>
            <w:showingPlcHdr/>
            <w15:color w:val="000000"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3E8298F" w14:textId="176115A0" w:rsidR="00181D4E" w:rsidRDefault="00D1417B" w:rsidP="00F30A02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374F75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</w:tcPr>
          <w:p w14:paraId="67D09C37" w14:textId="77777777" w:rsidR="00181D4E" w:rsidRDefault="00181D4E" w:rsidP="00F30A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1D4E" w:rsidRPr="00B8561D" w14:paraId="7D5B0F68" w14:textId="4905C6F7" w:rsidTr="00D1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23607563" w14:textId="77777777" w:rsidR="00181D4E" w:rsidRPr="00B8561D" w:rsidRDefault="00181D4E" w:rsidP="00F30A02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46841AA0" w14:textId="77777777" w:rsidR="00181D4E" w:rsidRPr="00AF5D44" w:rsidRDefault="00181D4E" w:rsidP="00F30A02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54FE46CA" w14:textId="77777777" w:rsidR="00181D4E" w:rsidRPr="00AF5D44" w:rsidRDefault="00181D4E" w:rsidP="00F30A02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39EE84FB" w14:textId="77777777" w:rsidR="00181D4E" w:rsidRPr="00AF5D44" w:rsidRDefault="00181D4E" w:rsidP="00F30A02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0E70639C" w14:textId="77777777" w:rsidR="00181D4E" w:rsidRPr="00AF5D44" w:rsidRDefault="00181D4E" w:rsidP="00F30A02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08AA03A9" w14:textId="77777777" w:rsidR="00181D4E" w:rsidRPr="00AF5D44" w:rsidRDefault="00181D4E" w:rsidP="00F30A02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</w:tcPr>
          <w:p w14:paraId="7DAEDB87" w14:textId="77777777" w:rsidR="00181D4E" w:rsidRPr="00AF5D44" w:rsidRDefault="00181D4E" w:rsidP="00F30A02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81D4E" w:rsidRPr="00B8561D" w14:paraId="30E486DB" w14:textId="3828B62A" w:rsidTr="00D1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53EC722A" w14:textId="77777777" w:rsidR="00181D4E" w:rsidRPr="00AF5D44" w:rsidRDefault="00181D4E" w:rsidP="00F30A02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</w:tcPr>
          <w:p w14:paraId="0CE1474C" w14:textId="77777777" w:rsidR="00181D4E" w:rsidRPr="00AF5D44" w:rsidRDefault="00181D4E" w:rsidP="00F30A02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81D4E" w14:paraId="6AAEF7CC" w14:textId="3978E083" w:rsidTr="00D1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6BC6F02A" w14:textId="119FAD21" w:rsidR="00181D4E" w:rsidRPr="004F41CC" w:rsidRDefault="00181D4E" w:rsidP="00F71AE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99E4B" w14:textId="35C1819D" w:rsidR="00181D4E" w:rsidRPr="004F41CC" w:rsidRDefault="00181D4E" w:rsidP="00F71AEA">
            <w:pPr>
              <w:pStyle w:val="NoSpacing"/>
              <w:rPr>
                <w:rFonts w:ascii="Calibri" w:hAnsi="Calibri" w:cs="Calibri"/>
              </w:rPr>
            </w:pPr>
            <w:r w:rsidRPr="004F41CC">
              <w:rPr>
                <w:rFonts w:ascii="Calibri" w:hAnsi="Calibri" w:cs="Calibri"/>
              </w:rPr>
              <w:t>I wish my maternity / adoption pay period* to end on:</w:t>
            </w:r>
          </w:p>
        </w:tc>
        <w:sdt>
          <w:sdtPr>
            <w:rPr>
              <w:rFonts w:ascii="Arial" w:hAnsi="Arial" w:cs="Arial"/>
            </w:rPr>
            <w:id w:val="-453094366"/>
            <w:lock w:val="sdtLocked"/>
            <w:placeholder>
              <w:docPart w:val="17FCA4F9D2FB48638C164806BF158903"/>
            </w:placeholder>
            <w:showingPlcHdr/>
            <w15:color w:val="000000"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71AA22C" w14:textId="77777777" w:rsidR="00181D4E" w:rsidRDefault="00181D4E" w:rsidP="00F71AEA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7E7A6E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03CC66CD" w14:textId="77777777" w:rsidR="00181D4E" w:rsidRDefault="00181D4E" w:rsidP="00F71A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-136801843"/>
            <w:lock w:val="sdtLocked"/>
            <w:placeholder>
              <w:docPart w:val="3A0B4F508F4B4E23B7C87B75768DB9F8"/>
            </w:placeholder>
            <w:showingPlcHdr/>
            <w15:color w:val="000000"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39080C4" w14:textId="77777777" w:rsidR="00181D4E" w:rsidRDefault="00181D4E" w:rsidP="00F71AEA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374F75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69A8C52E" w14:textId="77777777" w:rsidR="00181D4E" w:rsidRDefault="00181D4E" w:rsidP="00F71AE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-1029257031"/>
            <w:lock w:val="sdtLocked"/>
            <w:placeholder>
              <w:docPart w:val="4F922137183A4BE1A0BF7CEFB0020BB9"/>
            </w:placeholder>
            <w:showingPlcHdr/>
            <w15:color w:val="000000"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AA157B9" w14:textId="695FC880" w:rsidR="00181D4E" w:rsidRDefault="00D1417B" w:rsidP="00F71AEA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374F75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</w:tcPr>
          <w:p w14:paraId="6D49DA61" w14:textId="77777777" w:rsidR="00181D4E" w:rsidRDefault="00181D4E" w:rsidP="00F71AE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1D4E" w:rsidRPr="00B8561D" w14:paraId="417605F4" w14:textId="454B9E71" w:rsidTr="00D1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556531AA" w14:textId="77777777" w:rsidR="00181D4E" w:rsidRPr="00B8561D" w:rsidRDefault="00181D4E" w:rsidP="00F71AE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262F1775" w14:textId="77777777" w:rsidR="00181D4E" w:rsidRPr="00AF5D44" w:rsidRDefault="00181D4E" w:rsidP="00F71AEA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77A3AF07" w14:textId="77777777" w:rsidR="00181D4E" w:rsidRPr="00AF5D44" w:rsidRDefault="00181D4E" w:rsidP="00F71AEA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5D7EA357" w14:textId="77777777" w:rsidR="00181D4E" w:rsidRPr="00AF5D44" w:rsidRDefault="00181D4E" w:rsidP="00F71AEA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5E4D2DED" w14:textId="77777777" w:rsidR="00181D4E" w:rsidRPr="00AF5D44" w:rsidRDefault="00181D4E" w:rsidP="00F71AEA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51E7B776" w14:textId="77777777" w:rsidR="00181D4E" w:rsidRPr="00AF5D44" w:rsidRDefault="00181D4E" w:rsidP="00F71AEA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</w:tcPr>
          <w:p w14:paraId="010A41C7" w14:textId="77777777" w:rsidR="00181D4E" w:rsidRPr="00AF5D44" w:rsidRDefault="00181D4E" w:rsidP="00FB1D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B1D55" w:rsidRPr="00B8561D" w14:paraId="796F52EB" w14:textId="77777777" w:rsidTr="00FB1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22E49356" w14:textId="77777777" w:rsidR="00FB1D55" w:rsidRPr="00B8561D" w:rsidRDefault="00FB1D55" w:rsidP="00F71AE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35F4FF84" w14:textId="77777777" w:rsidR="00FB1D55" w:rsidRPr="00AF5D44" w:rsidRDefault="00FB1D55" w:rsidP="00F71AEA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12FB4A6A" w14:textId="77777777" w:rsidR="00FB1D55" w:rsidRPr="00AF5D44" w:rsidRDefault="00FB1D55" w:rsidP="00F71AEA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4D6287B8" w14:textId="77777777" w:rsidR="00FB1D55" w:rsidRPr="00AF5D44" w:rsidRDefault="00FB1D55" w:rsidP="00F71AEA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57FD750F" w14:textId="77777777" w:rsidR="00FB1D55" w:rsidRPr="00AF5D44" w:rsidRDefault="00FB1D55" w:rsidP="00F71AEA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  <w:vAlign w:val="center"/>
          </w:tcPr>
          <w:p w14:paraId="3180AAC6" w14:textId="77777777" w:rsidR="00FB1D55" w:rsidRPr="00AF5D44" w:rsidRDefault="00FB1D55" w:rsidP="00F71AEA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6" w:themeFillTint="66"/>
          </w:tcPr>
          <w:p w14:paraId="30243E1B" w14:textId="443F11DC" w:rsidR="00FB1D55" w:rsidRPr="00FB1D55" w:rsidRDefault="00FB1D55" w:rsidP="00FB1D55">
            <w:pPr>
              <w:ind w:right="13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B1D55">
              <w:rPr>
                <w:rFonts w:ascii="Calibri" w:hAnsi="Calibri" w:cs="Calibri"/>
                <w:sz w:val="16"/>
                <w:szCs w:val="16"/>
              </w:rPr>
              <w:t>*If applicable</w:t>
            </w:r>
          </w:p>
        </w:tc>
      </w:tr>
    </w:tbl>
    <w:p w14:paraId="631B002C" w14:textId="75493DEB" w:rsidR="00D64654" w:rsidRPr="00B10EAE" w:rsidRDefault="00D64654" w:rsidP="00B10EAE">
      <w:pPr>
        <w:pStyle w:val="NoSpacing"/>
      </w:pPr>
    </w:p>
    <w:p w14:paraId="054420D4" w14:textId="1DE2750C" w:rsidR="00E23AA8" w:rsidRDefault="00F56CC6" w:rsidP="00B10EAE">
      <w:pPr>
        <w:pStyle w:val="NoSpacing"/>
        <w:rPr>
          <w:rFonts w:ascii="Calibri" w:hAnsi="Calibri" w:cs="Calibri"/>
          <w:b/>
          <w:bCs/>
        </w:rPr>
      </w:pPr>
      <w:r w:rsidRPr="00AF5D44">
        <w:rPr>
          <w:rFonts w:ascii="Calibri" w:hAnsi="Calibri" w:cs="Calibri"/>
          <w:b/>
          <w:bCs/>
        </w:rPr>
        <w:t>Approval</w:t>
      </w:r>
    </w:p>
    <w:p w14:paraId="13B117C4" w14:textId="77777777" w:rsidR="00D64654" w:rsidRPr="00AF5D44" w:rsidRDefault="00D64654" w:rsidP="00B10EAE">
      <w:pPr>
        <w:pStyle w:val="NoSpacing"/>
        <w:rPr>
          <w:rFonts w:ascii="Calibri" w:hAnsi="Calibri" w:cs="Calibri"/>
          <w:b/>
          <w:bCs/>
        </w:rPr>
      </w:pPr>
    </w:p>
    <w:p w14:paraId="21AC16D8" w14:textId="1EC2DA80" w:rsidR="00E23AA8" w:rsidRPr="00105A39" w:rsidRDefault="00E23AA8" w:rsidP="00E23AA8">
      <w:pPr>
        <w:pStyle w:val="NoSpacing"/>
        <w:ind w:left="-142"/>
        <w:rPr>
          <w:rFonts w:ascii="Arial" w:hAnsi="Arial" w:cs="Arial"/>
          <w:sz w:val="2"/>
          <w:szCs w:val="2"/>
        </w:rPr>
      </w:pPr>
    </w:p>
    <w:tbl>
      <w:tblPr>
        <w:tblW w:w="11346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284"/>
        <w:gridCol w:w="2415"/>
        <w:gridCol w:w="4394"/>
        <w:gridCol w:w="284"/>
        <w:gridCol w:w="708"/>
        <w:gridCol w:w="567"/>
        <w:gridCol w:w="567"/>
        <w:gridCol w:w="567"/>
        <w:gridCol w:w="284"/>
        <w:gridCol w:w="970"/>
        <w:gridCol w:w="44"/>
        <w:gridCol w:w="262"/>
      </w:tblGrid>
      <w:tr w:rsidR="00F40BB6" w14:paraId="7A37897C" w14:textId="39D4F889" w:rsidTr="00F40BB6">
        <w:trPr>
          <w:trHeight w:val="106"/>
        </w:trPr>
        <w:tc>
          <w:tcPr>
            <w:tcW w:w="11346" w:type="dxa"/>
            <w:gridSpan w:val="12"/>
            <w:shd w:val="clear" w:color="auto" w:fill="D0D0D0" w:themeFill="accent6" w:themeFillTint="66"/>
          </w:tcPr>
          <w:p w14:paraId="3A4F689A" w14:textId="77777777" w:rsidR="00F40BB6" w:rsidRPr="00D1417B" w:rsidRDefault="00F40BB6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0EAE" w14:paraId="45DF4A62" w14:textId="136CA4B4" w:rsidTr="00F749D5">
        <w:trPr>
          <w:trHeight w:val="397"/>
        </w:trPr>
        <w:tc>
          <w:tcPr>
            <w:tcW w:w="284" w:type="dxa"/>
            <w:shd w:val="clear" w:color="auto" w:fill="D0D0D0" w:themeFill="accent6" w:themeFillTint="66"/>
          </w:tcPr>
          <w:p w14:paraId="3266099D" w14:textId="77777777" w:rsidR="003D7D80" w:rsidRPr="00AF5D44" w:rsidRDefault="003D7D80" w:rsidP="00877C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415" w:type="dxa"/>
            <w:vMerge w:val="restart"/>
            <w:shd w:val="clear" w:color="auto" w:fill="D0D0D0" w:themeFill="accent6" w:themeFillTint="66"/>
          </w:tcPr>
          <w:p w14:paraId="61F52E4A" w14:textId="1217B421" w:rsidR="003D7D80" w:rsidRPr="00AF5D44" w:rsidRDefault="003D7D80" w:rsidP="00877C55">
            <w:pPr>
              <w:pStyle w:val="NoSpacing"/>
              <w:rPr>
                <w:rFonts w:ascii="Calibri" w:hAnsi="Calibri" w:cs="Calibri"/>
              </w:rPr>
            </w:pPr>
            <w:r w:rsidRPr="00AF5D44">
              <w:rPr>
                <w:rFonts w:ascii="Calibri" w:hAnsi="Calibri" w:cs="Calibri"/>
              </w:rPr>
              <w:t>Employee signature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pacing w:val="18"/>
              </w:rPr>
              <w:id w:val="981117515"/>
              <w:lock w:val="sdtLocked"/>
              <w:placeholder>
                <w:docPart w:val="07FF95EA0B864556A37C09493641E84D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15FDB436" w14:textId="77777777" w:rsidR="003D7D80" w:rsidRPr="0052230A" w:rsidRDefault="003D7D80" w:rsidP="00877C55">
                <w:pPr>
                  <w:pStyle w:val="NoSpacing"/>
                  <w:rPr>
                    <w:rFonts w:ascii="Arial" w:hAnsi="Arial" w:cs="Arial"/>
                    <w:spacing w:val="18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84" w:type="dxa"/>
            <w:shd w:val="clear" w:color="auto" w:fill="D0D0D0" w:themeFill="accent6" w:themeFillTint="66"/>
          </w:tcPr>
          <w:p w14:paraId="40F7419A" w14:textId="77777777" w:rsidR="003D7D80" w:rsidRDefault="003D7D80" w:rsidP="00877C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D0D0D0" w:themeFill="accent6" w:themeFillTint="66"/>
            <w:vAlign w:val="center"/>
          </w:tcPr>
          <w:p w14:paraId="689C7D72" w14:textId="77777777" w:rsidR="003D7D80" w:rsidRPr="00AF5D44" w:rsidRDefault="003D7D80" w:rsidP="00F40BB6">
            <w:pPr>
              <w:pStyle w:val="NoSpacing"/>
              <w:rPr>
                <w:rFonts w:ascii="Calibri" w:hAnsi="Calibri" w:cs="Calibri"/>
              </w:rPr>
            </w:pPr>
            <w:r w:rsidRPr="00AF5D44"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599055282"/>
            <w:lock w:val="sdtLocked"/>
            <w:placeholder>
              <w:docPart w:val="40BF6332671243449A60C0D5DAACA70B"/>
            </w:placeholder>
            <w:showingPlcHdr/>
            <w15:color w:val="000000"/>
            <w:text/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68569B6" w14:textId="77777777" w:rsidR="003D7D80" w:rsidRPr="00CF7700" w:rsidRDefault="003D7D80" w:rsidP="00877C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shd w:val="clear" w:color="auto" w:fill="D0D0D0" w:themeFill="accent6" w:themeFillTint="66"/>
            <w:vAlign w:val="center"/>
          </w:tcPr>
          <w:p w14:paraId="57354927" w14:textId="77777777" w:rsidR="003D7D80" w:rsidRPr="00CF7700" w:rsidRDefault="003D7D80" w:rsidP="00877C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125982451"/>
            <w:lock w:val="sdtLocked"/>
            <w:placeholder>
              <w:docPart w:val="F3B15E606EA441E5915A1D0E67EDE2F0"/>
            </w:placeholder>
            <w:showingPlcHdr/>
            <w15:color w:val="000000"/>
            <w:text/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244356F" w14:textId="77777777" w:rsidR="003D7D80" w:rsidRPr="00CF7700" w:rsidRDefault="003D7D80" w:rsidP="00877C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D0D0D0" w:themeFill="accent6" w:themeFillTint="66"/>
            <w:vAlign w:val="center"/>
          </w:tcPr>
          <w:p w14:paraId="7DC2BC1C" w14:textId="77777777" w:rsidR="003D7D80" w:rsidRPr="00CF7700" w:rsidRDefault="003D7D80" w:rsidP="00877C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-85303928"/>
            <w:lock w:val="sdtLocked"/>
            <w:placeholder>
              <w:docPart w:val="CB5A999304C1440D899F5736B9370656"/>
            </w:placeholder>
            <w:showingPlcHdr/>
            <w15:color w:val="000000"/>
            <w:text/>
          </w:sdtPr>
          <w:sdtEndPr/>
          <w:sdtContent>
            <w:tc>
              <w:tcPr>
                <w:tcW w:w="1014" w:type="dxa"/>
                <w:gridSpan w:val="2"/>
                <w:shd w:val="clear" w:color="auto" w:fill="FFFFFF" w:themeFill="background1"/>
                <w:vAlign w:val="center"/>
              </w:tcPr>
              <w:p w14:paraId="32B787BE" w14:textId="77777777" w:rsidR="003D7D80" w:rsidRPr="00CF7700" w:rsidRDefault="003D7D80" w:rsidP="00877C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62" w:type="dxa"/>
            <w:shd w:val="clear" w:color="auto" w:fill="D0D0D0" w:themeFill="accent6" w:themeFillTint="66"/>
          </w:tcPr>
          <w:p w14:paraId="49F74F2D" w14:textId="77777777" w:rsidR="003D7D80" w:rsidRDefault="003D7D80" w:rsidP="00877C5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10EAE" w:rsidRPr="00735AB6" w14:paraId="74B77C29" w14:textId="2FA55D9F" w:rsidTr="00F749D5">
        <w:trPr>
          <w:trHeight w:val="130"/>
        </w:trPr>
        <w:tc>
          <w:tcPr>
            <w:tcW w:w="284" w:type="dxa"/>
            <w:shd w:val="clear" w:color="auto" w:fill="D0D0D0" w:themeFill="accent6" w:themeFillTint="66"/>
          </w:tcPr>
          <w:p w14:paraId="7C44AA16" w14:textId="77777777" w:rsidR="003D7D80" w:rsidRPr="00735AB6" w:rsidRDefault="003D7D80" w:rsidP="00877C55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5" w:type="dxa"/>
            <w:vMerge/>
            <w:shd w:val="clear" w:color="auto" w:fill="D0D0D0" w:themeFill="accent6" w:themeFillTint="66"/>
          </w:tcPr>
          <w:p w14:paraId="22355A95" w14:textId="0F8BABA6" w:rsidR="003D7D80" w:rsidRPr="00735AB6" w:rsidRDefault="003D7D80" w:rsidP="00877C55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shd w:val="clear" w:color="auto" w:fill="D0D0D0" w:themeFill="accent6" w:themeFillTint="66"/>
          </w:tcPr>
          <w:p w14:paraId="73E0DCD1" w14:textId="77777777" w:rsidR="003D7D80" w:rsidRPr="00735AB6" w:rsidRDefault="003D7D80" w:rsidP="00877C55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D0D0D0" w:themeFill="accent6" w:themeFillTint="66"/>
          </w:tcPr>
          <w:p w14:paraId="14844433" w14:textId="77777777" w:rsidR="003D7D80" w:rsidRPr="00735AB6" w:rsidRDefault="003D7D80" w:rsidP="00877C55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D0D0D0" w:themeFill="accent6" w:themeFillTint="66"/>
          </w:tcPr>
          <w:p w14:paraId="31391F30" w14:textId="77777777" w:rsidR="003D7D80" w:rsidRPr="00735AB6" w:rsidRDefault="003D7D80" w:rsidP="00877C55">
            <w:pPr>
              <w:pStyle w:val="NoSpacing"/>
              <w:ind w:firstLine="3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0D0D0" w:themeFill="accent6" w:themeFillTint="66"/>
            <w:vAlign w:val="center"/>
          </w:tcPr>
          <w:p w14:paraId="776E32ED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567" w:type="dxa"/>
            <w:shd w:val="clear" w:color="auto" w:fill="D0D0D0" w:themeFill="accent6" w:themeFillTint="66"/>
            <w:vAlign w:val="center"/>
          </w:tcPr>
          <w:p w14:paraId="59A49AAB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0D0D0" w:themeFill="accent6" w:themeFillTint="66"/>
            <w:vAlign w:val="center"/>
          </w:tcPr>
          <w:p w14:paraId="1ACE739B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84" w:type="dxa"/>
            <w:shd w:val="clear" w:color="auto" w:fill="D0D0D0" w:themeFill="accent6" w:themeFillTint="66"/>
            <w:vAlign w:val="center"/>
          </w:tcPr>
          <w:p w14:paraId="7D35C0D8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shd w:val="clear" w:color="auto" w:fill="D0D0D0" w:themeFill="accent6" w:themeFillTint="66"/>
            <w:vAlign w:val="center"/>
          </w:tcPr>
          <w:p w14:paraId="12341FDF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  <w:tc>
          <w:tcPr>
            <w:tcW w:w="262" w:type="dxa"/>
            <w:shd w:val="clear" w:color="auto" w:fill="D0D0D0" w:themeFill="accent6" w:themeFillTint="66"/>
          </w:tcPr>
          <w:p w14:paraId="7605624B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749D5" w:rsidRPr="00735AB6" w14:paraId="08FF032E" w14:textId="77777777" w:rsidTr="00F749D5">
        <w:trPr>
          <w:trHeight w:val="20"/>
        </w:trPr>
        <w:tc>
          <w:tcPr>
            <w:tcW w:w="284" w:type="dxa"/>
            <w:shd w:val="clear" w:color="auto" w:fill="D0D0D0" w:themeFill="accent6" w:themeFillTint="66"/>
          </w:tcPr>
          <w:p w14:paraId="731298BC" w14:textId="77777777" w:rsidR="003D7D80" w:rsidRPr="00664EAC" w:rsidRDefault="003D7D80" w:rsidP="00877C5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  <w:shd w:val="clear" w:color="auto" w:fill="D0D0D0" w:themeFill="accent6" w:themeFillTint="66"/>
          </w:tcPr>
          <w:p w14:paraId="3E231C0B" w14:textId="713E0354" w:rsidR="003D7D80" w:rsidRPr="00664EAC" w:rsidRDefault="003D7D80" w:rsidP="00877C5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0D0D0" w:themeFill="accent6" w:themeFillTint="66"/>
          </w:tcPr>
          <w:p w14:paraId="63F7A23E" w14:textId="77777777" w:rsidR="003D7D80" w:rsidRPr="00664EAC" w:rsidRDefault="003D7D80" w:rsidP="00877C5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0D0D0" w:themeFill="accent6" w:themeFillTint="66"/>
          </w:tcPr>
          <w:p w14:paraId="2E1812F8" w14:textId="77777777" w:rsidR="003D7D80" w:rsidRPr="00664EAC" w:rsidRDefault="003D7D80" w:rsidP="00877C5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0D0D0" w:themeFill="accent6" w:themeFillTint="66"/>
          </w:tcPr>
          <w:p w14:paraId="6C9C83E4" w14:textId="77777777" w:rsidR="003D7D80" w:rsidRPr="00664EAC" w:rsidRDefault="003D7D80" w:rsidP="00877C55">
            <w:pPr>
              <w:pStyle w:val="NoSpacing"/>
              <w:ind w:firstLine="3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  <w:gridSpan w:val="6"/>
            <w:shd w:val="clear" w:color="auto" w:fill="D0D0D0" w:themeFill="accent6" w:themeFillTint="66"/>
          </w:tcPr>
          <w:p w14:paraId="4B0A457E" w14:textId="77777777" w:rsidR="003D7D80" w:rsidRPr="00664EAC" w:rsidRDefault="003D7D80" w:rsidP="00877C5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" w:type="dxa"/>
            <w:shd w:val="clear" w:color="auto" w:fill="D0D0D0" w:themeFill="accent6" w:themeFillTint="66"/>
          </w:tcPr>
          <w:p w14:paraId="4B7CACD3" w14:textId="4798C6AA" w:rsidR="003D7D80" w:rsidRPr="00664EAC" w:rsidRDefault="003D7D80" w:rsidP="00877C5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0EAE" w:rsidRPr="00735AB6" w14:paraId="4F6951B8" w14:textId="6418D587" w:rsidTr="00F749D5">
        <w:trPr>
          <w:trHeight w:val="397"/>
        </w:trPr>
        <w:tc>
          <w:tcPr>
            <w:tcW w:w="284" w:type="dxa"/>
            <w:shd w:val="clear" w:color="auto" w:fill="D0D0D0" w:themeFill="accent6" w:themeFillTint="66"/>
          </w:tcPr>
          <w:p w14:paraId="1106D8E8" w14:textId="77777777" w:rsidR="003D7D80" w:rsidRPr="00AF5D44" w:rsidRDefault="003D7D80" w:rsidP="00877C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415" w:type="dxa"/>
            <w:vMerge w:val="restart"/>
            <w:shd w:val="clear" w:color="auto" w:fill="D0D0D0" w:themeFill="accent6" w:themeFillTint="66"/>
          </w:tcPr>
          <w:p w14:paraId="3A29BE19" w14:textId="5ED4C653" w:rsidR="003D7D80" w:rsidRPr="00AF5D44" w:rsidRDefault="006E0639" w:rsidP="00877C5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Line </w:t>
            </w:r>
            <w:r w:rsidR="003D7D80" w:rsidRPr="00AF5D44">
              <w:rPr>
                <w:rFonts w:ascii="Calibri" w:hAnsi="Calibri" w:cs="Calibri"/>
              </w:rPr>
              <w:t>Manager signature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pacing w:val="18"/>
              </w:rPr>
              <w:id w:val="1941945395"/>
              <w:lock w:val="sdtLocked"/>
              <w:placeholder>
                <w:docPart w:val="EC0F0E30EE474E6DBF7915D524C486B0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6E6E9C5F" w14:textId="77777777" w:rsidR="003D7D80" w:rsidRPr="0052230A" w:rsidRDefault="003D7D80" w:rsidP="00877C55">
                <w:pPr>
                  <w:pStyle w:val="NoSpacing"/>
                  <w:rPr>
                    <w:rFonts w:ascii="Arial" w:hAnsi="Arial" w:cs="Arial"/>
                    <w:spacing w:val="18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84" w:type="dxa"/>
            <w:shd w:val="clear" w:color="auto" w:fill="D0D0D0" w:themeFill="accent6" w:themeFillTint="66"/>
          </w:tcPr>
          <w:p w14:paraId="2471D9CE" w14:textId="77777777" w:rsidR="003D7D80" w:rsidRDefault="003D7D80" w:rsidP="00877C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D0D0D0" w:themeFill="accent6" w:themeFillTint="66"/>
            <w:vAlign w:val="center"/>
          </w:tcPr>
          <w:p w14:paraId="3EBD7FE3" w14:textId="45D6C9B0" w:rsidR="003D7D80" w:rsidRPr="00AF5D44" w:rsidRDefault="003D7D80" w:rsidP="00F40BB6">
            <w:pPr>
              <w:pStyle w:val="NoSpacing"/>
              <w:rPr>
                <w:rFonts w:ascii="Calibri" w:hAnsi="Calibri" w:cs="Calibri"/>
              </w:rPr>
            </w:pPr>
            <w:r w:rsidRPr="00AF5D44">
              <w:rPr>
                <w:rFonts w:ascii="Calibri" w:hAnsi="Calibri" w:cs="Calibri"/>
              </w:rPr>
              <w:t xml:space="preserve">Date </w:t>
            </w:r>
          </w:p>
        </w:tc>
        <w:sdt>
          <w:sdtPr>
            <w:rPr>
              <w:rFonts w:ascii="Arial" w:hAnsi="Arial" w:cs="Arial"/>
            </w:rPr>
            <w:id w:val="1466702154"/>
            <w:lock w:val="sdtLocked"/>
            <w:placeholder>
              <w:docPart w:val="36CEEE0ADB2E4F918C532762A19F4D35"/>
            </w:placeholder>
            <w:showingPlcHdr/>
            <w15:color w:val="000000"/>
            <w:text/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6E00F52" w14:textId="77777777" w:rsidR="003D7D80" w:rsidRPr="00CF7700" w:rsidRDefault="003D7D80" w:rsidP="00877C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shd w:val="clear" w:color="auto" w:fill="D0D0D0" w:themeFill="accent6" w:themeFillTint="66"/>
            <w:vAlign w:val="center"/>
          </w:tcPr>
          <w:p w14:paraId="5CB866D3" w14:textId="77777777" w:rsidR="003D7D80" w:rsidRPr="00CF7700" w:rsidRDefault="003D7D80" w:rsidP="00877C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1769739711"/>
            <w:lock w:val="sdtLocked"/>
            <w:placeholder>
              <w:docPart w:val="87D51A22764E4C57878D7AE777B702C3"/>
            </w:placeholder>
            <w:showingPlcHdr/>
            <w15:color w:val="000000"/>
            <w:text/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94D82AC" w14:textId="77777777" w:rsidR="003D7D80" w:rsidRPr="00CF7700" w:rsidRDefault="003D7D80" w:rsidP="00877C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D0D0D0" w:themeFill="accent6" w:themeFillTint="66"/>
            <w:vAlign w:val="center"/>
          </w:tcPr>
          <w:p w14:paraId="1D9AC80B" w14:textId="77777777" w:rsidR="003D7D80" w:rsidRPr="00CF7700" w:rsidRDefault="003D7D80" w:rsidP="00877C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-1905990886"/>
            <w:lock w:val="sdtLocked"/>
            <w:placeholder>
              <w:docPart w:val="687B04970F7149689AEFF6AD49B5D09E"/>
            </w:placeholder>
            <w:showingPlcHdr/>
            <w15:color w:val="000000"/>
            <w:text/>
          </w:sdtPr>
          <w:sdtEndPr/>
          <w:sdtContent>
            <w:tc>
              <w:tcPr>
                <w:tcW w:w="1014" w:type="dxa"/>
                <w:gridSpan w:val="2"/>
                <w:shd w:val="clear" w:color="auto" w:fill="FFFFFF" w:themeFill="background1"/>
                <w:vAlign w:val="center"/>
              </w:tcPr>
              <w:p w14:paraId="55F91361" w14:textId="77777777" w:rsidR="003D7D80" w:rsidRPr="00CF7700" w:rsidRDefault="003D7D80" w:rsidP="00877C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62" w:type="dxa"/>
            <w:shd w:val="clear" w:color="auto" w:fill="D0D0D0" w:themeFill="accent6" w:themeFillTint="66"/>
          </w:tcPr>
          <w:p w14:paraId="27C48552" w14:textId="77777777" w:rsidR="003D7D80" w:rsidRDefault="003D7D80" w:rsidP="00877C5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10EAE" w:rsidRPr="00000353" w14:paraId="7D28AC55" w14:textId="393B5622" w:rsidTr="00F749D5">
        <w:trPr>
          <w:trHeight w:val="130"/>
        </w:trPr>
        <w:tc>
          <w:tcPr>
            <w:tcW w:w="284" w:type="dxa"/>
            <w:shd w:val="clear" w:color="auto" w:fill="D0D0D0" w:themeFill="accent6" w:themeFillTint="66"/>
          </w:tcPr>
          <w:p w14:paraId="1B2054B2" w14:textId="77777777" w:rsidR="003D7D80" w:rsidRPr="00000353" w:rsidRDefault="003D7D80" w:rsidP="00877C5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5" w:type="dxa"/>
            <w:vMerge/>
            <w:shd w:val="clear" w:color="auto" w:fill="D0D0D0" w:themeFill="accent6" w:themeFillTint="66"/>
          </w:tcPr>
          <w:p w14:paraId="1670E5C0" w14:textId="4EBBF12E" w:rsidR="003D7D80" w:rsidRPr="00000353" w:rsidRDefault="003D7D80" w:rsidP="00877C5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shd w:val="clear" w:color="auto" w:fill="D0D0D0" w:themeFill="accent6" w:themeFillTint="66"/>
          </w:tcPr>
          <w:p w14:paraId="042AAB6E" w14:textId="77777777" w:rsidR="003D7D80" w:rsidRPr="00000353" w:rsidRDefault="003D7D80" w:rsidP="00877C5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0D0D0" w:themeFill="accent6" w:themeFillTint="66"/>
          </w:tcPr>
          <w:p w14:paraId="73FF42AC" w14:textId="77777777" w:rsidR="003D7D80" w:rsidRPr="00000353" w:rsidRDefault="003D7D80" w:rsidP="00877C5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0D0D0" w:themeFill="accent6" w:themeFillTint="66"/>
          </w:tcPr>
          <w:p w14:paraId="22ADA4AA" w14:textId="77777777" w:rsidR="003D7D80" w:rsidRPr="00000353" w:rsidRDefault="003D7D80" w:rsidP="00877C5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0D0D0" w:themeFill="accent6" w:themeFillTint="66"/>
            <w:vAlign w:val="center"/>
          </w:tcPr>
          <w:p w14:paraId="7A92E20D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567" w:type="dxa"/>
            <w:shd w:val="clear" w:color="auto" w:fill="D0D0D0" w:themeFill="accent6" w:themeFillTint="66"/>
            <w:vAlign w:val="center"/>
          </w:tcPr>
          <w:p w14:paraId="6FF6F3D2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0D0D0" w:themeFill="accent6" w:themeFillTint="66"/>
            <w:vAlign w:val="center"/>
          </w:tcPr>
          <w:p w14:paraId="6FF4BD17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84" w:type="dxa"/>
            <w:shd w:val="clear" w:color="auto" w:fill="D0D0D0" w:themeFill="accent6" w:themeFillTint="66"/>
            <w:vAlign w:val="center"/>
          </w:tcPr>
          <w:p w14:paraId="1B071AA9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shd w:val="clear" w:color="auto" w:fill="D0D0D0" w:themeFill="accent6" w:themeFillTint="66"/>
            <w:vAlign w:val="center"/>
          </w:tcPr>
          <w:p w14:paraId="7A96903F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5D44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  <w:tc>
          <w:tcPr>
            <w:tcW w:w="262" w:type="dxa"/>
            <w:shd w:val="clear" w:color="auto" w:fill="D0D0D0" w:themeFill="accent6" w:themeFillTint="66"/>
          </w:tcPr>
          <w:p w14:paraId="34642ACC" w14:textId="77777777" w:rsidR="003D7D80" w:rsidRPr="00AF5D44" w:rsidRDefault="003D7D80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10EAE" w:rsidRPr="00000353" w14:paraId="71229242" w14:textId="77777777" w:rsidTr="00F749D5">
        <w:trPr>
          <w:trHeight w:val="130"/>
        </w:trPr>
        <w:tc>
          <w:tcPr>
            <w:tcW w:w="284" w:type="dxa"/>
            <w:shd w:val="clear" w:color="auto" w:fill="D0D0D0" w:themeFill="accent6" w:themeFillTint="66"/>
          </w:tcPr>
          <w:p w14:paraId="26B86E3E" w14:textId="77777777" w:rsidR="003D7D80" w:rsidRPr="00000353" w:rsidRDefault="003D7D80" w:rsidP="00877C5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5" w:type="dxa"/>
            <w:vMerge/>
            <w:shd w:val="clear" w:color="auto" w:fill="D0D0D0" w:themeFill="accent6" w:themeFillTint="66"/>
          </w:tcPr>
          <w:p w14:paraId="1C682501" w14:textId="425DE21E" w:rsidR="003D7D80" w:rsidRPr="00000353" w:rsidRDefault="003D7D80" w:rsidP="00877C5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shd w:val="clear" w:color="auto" w:fill="D0D0D0" w:themeFill="accent6" w:themeFillTint="66"/>
          </w:tcPr>
          <w:p w14:paraId="62604F09" w14:textId="77777777" w:rsidR="003D7D80" w:rsidRPr="00000353" w:rsidRDefault="003D7D80" w:rsidP="00877C5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0D0D0" w:themeFill="accent6" w:themeFillTint="66"/>
          </w:tcPr>
          <w:p w14:paraId="23C4E489" w14:textId="77777777" w:rsidR="003D7D80" w:rsidRPr="00000353" w:rsidRDefault="003D7D80" w:rsidP="00877C5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0D0D0" w:themeFill="accent6" w:themeFillTint="66"/>
          </w:tcPr>
          <w:p w14:paraId="5380348F" w14:textId="77777777" w:rsidR="003D7D80" w:rsidRPr="00000353" w:rsidRDefault="003D7D80" w:rsidP="00877C5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0D0D0" w:themeFill="accent6" w:themeFillTint="66"/>
            <w:vAlign w:val="center"/>
          </w:tcPr>
          <w:p w14:paraId="786D3527" w14:textId="77777777" w:rsidR="003D7D80" w:rsidRPr="00000353" w:rsidRDefault="003D7D80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0D0D0" w:themeFill="accent6" w:themeFillTint="66"/>
            <w:vAlign w:val="center"/>
          </w:tcPr>
          <w:p w14:paraId="109D05E4" w14:textId="77777777" w:rsidR="003D7D80" w:rsidRPr="00000353" w:rsidRDefault="003D7D80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0D0D0" w:themeFill="accent6" w:themeFillTint="66"/>
            <w:vAlign w:val="center"/>
          </w:tcPr>
          <w:p w14:paraId="72F7C4E1" w14:textId="77777777" w:rsidR="003D7D80" w:rsidRPr="00000353" w:rsidRDefault="003D7D80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0D0D0" w:themeFill="accent6" w:themeFillTint="66"/>
            <w:vAlign w:val="center"/>
          </w:tcPr>
          <w:p w14:paraId="2648EFC4" w14:textId="77777777" w:rsidR="003D7D80" w:rsidRPr="00000353" w:rsidRDefault="003D7D80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0" w:type="dxa"/>
            <w:shd w:val="clear" w:color="auto" w:fill="D0D0D0" w:themeFill="accent6" w:themeFillTint="66"/>
          </w:tcPr>
          <w:p w14:paraId="55D3C838" w14:textId="77777777" w:rsidR="003D7D80" w:rsidRPr="00000353" w:rsidRDefault="003D7D80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dxa"/>
            <w:gridSpan w:val="2"/>
            <w:shd w:val="clear" w:color="auto" w:fill="D0D0D0" w:themeFill="accent6" w:themeFillTint="66"/>
            <w:vAlign w:val="center"/>
          </w:tcPr>
          <w:p w14:paraId="5722E7C7" w14:textId="01CAA2CA" w:rsidR="003D7D80" w:rsidRPr="00000353" w:rsidRDefault="003D7D80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0BB6" w:rsidRPr="00000353" w14:paraId="38A3C7F9" w14:textId="77777777" w:rsidTr="00F749D5">
        <w:trPr>
          <w:trHeight w:val="397"/>
        </w:trPr>
        <w:tc>
          <w:tcPr>
            <w:tcW w:w="284" w:type="dxa"/>
            <w:shd w:val="clear" w:color="auto" w:fill="D0D0D0" w:themeFill="accent6" w:themeFillTint="66"/>
          </w:tcPr>
          <w:p w14:paraId="5CDE5AD4" w14:textId="77777777" w:rsidR="003D7D80" w:rsidRPr="00AF5D44" w:rsidRDefault="003D7D80" w:rsidP="00877C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415" w:type="dxa"/>
            <w:shd w:val="clear" w:color="auto" w:fill="D0D0D0" w:themeFill="accent6" w:themeFillTint="66"/>
          </w:tcPr>
          <w:p w14:paraId="5651ED6E" w14:textId="332011C1" w:rsidR="003D7D80" w:rsidRPr="00AF5D44" w:rsidRDefault="006E0639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</w:rPr>
              <w:t xml:space="preserve">Line </w:t>
            </w:r>
            <w:r w:rsidR="003D7D80" w:rsidRPr="00AF5D44">
              <w:rPr>
                <w:rFonts w:ascii="Calibri" w:hAnsi="Calibri" w:cs="Calibri"/>
              </w:rPr>
              <w:t>Manager’s pos</w:t>
            </w:r>
            <w:r>
              <w:rPr>
                <w:rFonts w:ascii="Calibri" w:hAnsi="Calibri" w:cs="Calibri"/>
              </w:rPr>
              <w:t>t</w:t>
            </w:r>
            <w:r w:rsidR="003D7D80" w:rsidRPr="00AF5D44">
              <w:rPr>
                <w:rFonts w:ascii="Calibri" w:hAnsi="Calibri" w:cs="Calibri"/>
              </w:rPr>
              <w:t xml:space="preserve"> title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pacing w:val="18"/>
              </w:rPr>
              <w:id w:val="-1089547307"/>
              <w:lock w:val="sdtLocked"/>
              <w:placeholder>
                <w:docPart w:val="F180F88C21984880ABFD438BCAFE3489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00E6DC1" w14:textId="77777777" w:rsidR="003D7D80" w:rsidRPr="0052230A" w:rsidRDefault="003D7D80" w:rsidP="00877C55">
                <w:pPr>
                  <w:pStyle w:val="NoSpacing"/>
                  <w:rPr>
                    <w:rFonts w:ascii="Arial" w:hAnsi="Arial" w:cs="Arial"/>
                    <w:spacing w:val="18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977" w:type="dxa"/>
            <w:gridSpan w:val="6"/>
            <w:shd w:val="clear" w:color="auto" w:fill="D0D0D0" w:themeFill="accent6" w:themeFillTint="66"/>
          </w:tcPr>
          <w:p w14:paraId="0EE6E224" w14:textId="77777777" w:rsidR="003D7D80" w:rsidRDefault="003D7D80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shd w:val="clear" w:color="auto" w:fill="D0D0D0" w:themeFill="accent6" w:themeFillTint="66"/>
            <w:vAlign w:val="center"/>
          </w:tcPr>
          <w:p w14:paraId="0AD56C2E" w14:textId="38B4E5F6" w:rsidR="003D7D80" w:rsidRDefault="003D7D80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D80" w:rsidRPr="00000353" w14:paraId="4930B7B9" w14:textId="77777777" w:rsidTr="00F749D5">
        <w:trPr>
          <w:trHeight w:val="224"/>
        </w:trPr>
        <w:tc>
          <w:tcPr>
            <w:tcW w:w="284" w:type="dxa"/>
            <w:shd w:val="clear" w:color="auto" w:fill="D0D0D0" w:themeFill="accent6" w:themeFillTint="66"/>
          </w:tcPr>
          <w:p w14:paraId="53818BDC" w14:textId="77777777" w:rsidR="003D7D80" w:rsidRPr="003D7D80" w:rsidRDefault="003D7D80" w:rsidP="00877C55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5" w:type="dxa"/>
            <w:shd w:val="clear" w:color="auto" w:fill="D0D0D0" w:themeFill="accent6" w:themeFillTint="66"/>
          </w:tcPr>
          <w:p w14:paraId="01F1C8B9" w14:textId="594F5520" w:rsidR="003D7D80" w:rsidRPr="003D7D80" w:rsidRDefault="003D7D80" w:rsidP="00877C55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5" w:type="dxa"/>
            <w:gridSpan w:val="9"/>
            <w:shd w:val="clear" w:color="auto" w:fill="D0D0D0" w:themeFill="accent6" w:themeFillTint="66"/>
          </w:tcPr>
          <w:p w14:paraId="66D37E57" w14:textId="77777777" w:rsidR="003D7D80" w:rsidRDefault="003D7D80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D0D0D0" w:themeFill="accent6" w:themeFillTint="66"/>
            <w:vAlign w:val="center"/>
          </w:tcPr>
          <w:p w14:paraId="3869AD78" w14:textId="4A7E3567" w:rsidR="003D7D80" w:rsidRDefault="003D7D80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18BCB1" w14:textId="77777777" w:rsidR="00FB1D55" w:rsidRDefault="00FB1D55" w:rsidP="00FB1D55">
      <w:pPr>
        <w:pStyle w:val="NoSpacing"/>
      </w:pPr>
    </w:p>
    <w:p w14:paraId="203764A8" w14:textId="0897B573" w:rsidR="00FB1D55" w:rsidRDefault="00FB1D55" w:rsidP="00FB1D55">
      <w:pPr>
        <w:pStyle w:val="NoSpacing"/>
        <w:jc w:val="center"/>
      </w:pPr>
      <w:r>
        <w:t>Please submit the completed form to the relevant email address:</w:t>
      </w:r>
    </w:p>
    <w:p w14:paraId="663818C1" w14:textId="77777777" w:rsidR="00FB1D55" w:rsidRDefault="00FB1D55" w:rsidP="00FB1D55">
      <w:pPr>
        <w:spacing w:after="0" w:line="240" w:lineRule="auto"/>
        <w:jc w:val="center"/>
      </w:pPr>
    </w:p>
    <w:p w14:paraId="081D49CA" w14:textId="330BA9D1" w:rsidR="00FB1D55" w:rsidRDefault="008444C9" w:rsidP="00FB1D55">
      <w:pPr>
        <w:spacing w:after="0" w:line="240" w:lineRule="auto"/>
        <w:jc w:val="center"/>
        <w:rPr>
          <w:lang w:val="en-GB"/>
        </w:rPr>
      </w:pPr>
      <w:hyperlink r:id="rId15" w:history="1">
        <w:r w:rsidR="00FB1D55" w:rsidRPr="00351FE9">
          <w:rPr>
            <w:rStyle w:val="Hyperlink"/>
          </w:rPr>
          <w:t>People_Services_Corp@lincolnshire.gov.uk</w:t>
        </w:r>
      </w:hyperlink>
      <w:r w:rsidR="00FB1D55">
        <w:t xml:space="preserve"> (Corporate)</w:t>
      </w:r>
    </w:p>
    <w:p w14:paraId="66A48C2B" w14:textId="6803ADCA" w:rsidR="00FB1D55" w:rsidRDefault="008444C9" w:rsidP="00FB1D55">
      <w:pPr>
        <w:pStyle w:val="NoSpacing"/>
        <w:jc w:val="center"/>
        <w:rPr>
          <w:sz w:val="16"/>
          <w:szCs w:val="16"/>
        </w:rPr>
      </w:pPr>
      <w:hyperlink r:id="rId16" w:history="1">
        <w:r w:rsidR="00FB1D55">
          <w:rPr>
            <w:rStyle w:val="Hyperlink"/>
          </w:rPr>
          <w:t>LFR_payroll@lincolnshire.gov.uk</w:t>
        </w:r>
      </w:hyperlink>
      <w:r w:rsidR="00FB1D55">
        <w:t xml:space="preserve"> (Fire</w:t>
      </w:r>
      <w:r>
        <w:t>)</w:t>
      </w:r>
    </w:p>
    <w:p w14:paraId="791ECFA2" w14:textId="429CEFA0" w:rsidR="00E23AA8" w:rsidRPr="00FB1D55" w:rsidRDefault="008444C9" w:rsidP="00FB1D55">
      <w:pPr>
        <w:spacing w:after="0" w:line="240" w:lineRule="auto"/>
        <w:jc w:val="center"/>
        <w:rPr>
          <w:lang w:val="en-GB"/>
        </w:rPr>
      </w:pPr>
      <w:hyperlink r:id="rId17" w:history="1">
        <w:r w:rsidR="00FB1D55">
          <w:rPr>
            <w:rStyle w:val="Hyperlink"/>
          </w:rPr>
          <w:t>schoolsteam@lincolnshire.gov.uk</w:t>
        </w:r>
      </w:hyperlink>
      <w:r w:rsidR="00FB1D55">
        <w:t xml:space="preserve"> (Schools)</w:t>
      </w:r>
    </w:p>
    <w:sectPr w:rsidR="00E23AA8" w:rsidRPr="00FB1D55" w:rsidSect="001056EB">
      <w:headerReference w:type="default" r:id="rId18"/>
      <w:footerReference w:type="default" r:id="rId19"/>
      <w:pgSz w:w="12240" w:h="15840"/>
      <w:pgMar w:top="986" w:right="474" w:bottom="568" w:left="720" w:header="36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D330" w14:textId="77777777" w:rsidR="007D77EB" w:rsidRDefault="007D77EB" w:rsidP="001A0130">
      <w:pPr>
        <w:spacing w:after="0" w:line="240" w:lineRule="auto"/>
      </w:pPr>
      <w:r>
        <w:separator/>
      </w:r>
    </w:p>
    <w:p w14:paraId="48F8A012" w14:textId="77777777" w:rsidR="007D77EB" w:rsidRDefault="007D77EB"/>
  </w:endnote>
  <w:endnote w:type="continuationSeparator" w:id="0">
    <w:p w14:paraId="75D96E30" w14:textId="77777777" w:rsidR="007D77EB" w:rsidRDefault="007D77EB" w:rsidP="001A0130">
      <w:pPr>
        <w:spacing w:after="0" w:line="240" w:lineRule="auto"/>
      </w:pPr>
      <w:r>
        <w:continuationSeparator/>
      </w:r>
    </w:p>
    <w:p w14:paraId="31650DB7" w14:textId="77777777" w:rsidR="007D77EB" w:rsidRDefault="007D7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6776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C9384E" w14:textId="38F97C86" w:rsidR="006B0981" w:rsidRPr="006B0981" w:rsidRDefault="006B098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8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B09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B098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B09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0E853" w14:textId="77777777" w:rsidR="006B0981" w:rsidRDefault="006B0981">
    <w:pPr>
      <w:pStyle w:val="Footer"/>
    </w:pPr>
  </w:p>
  <w:p w14:paraId="683D70D2" w14:textId="77777777" w:rsidR="004A66DA" w:rsidRDefault="004A6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64A1" w14:textId="77777777" w:rsidR="007D77EB" w:rsidRDefault="007D77EB" w:rsidP="001A0130">
      <w:pPr>
        <w:spacing w:after="0" w:line="240" w:lineRule="auto"/>
      </w:pPr>
      <w:r>
        <w:separator/>
      </w:r>
    </w:p>
    <w:p w14:paraId="1A063F7F" w14:textId="77777777" w:rsidR="007D77EB" w:rsidRDefault="007D77EB"/>
  </w:footnote>
  <w:footnote w:type="continuationSeparator" w:id="0">
    <w:p w14:paraId="36D22A7A" w14:textId="77777777" w:rsidR="007D77EB" w:rsidRDefault="007D77EB" w:rsidP="001A0130">
      <w:pPr>
        <w:spacing w:after="0" w:line="240" w:lineRule="auto"/>
      </w:pPr>
      <w:r>
        <w:continuationSeparator/>
      </w:r>
    </w:p>
    <w:p w14:paraId="37B45B2B" w14:textId="77777777" w:rsidR="007D77EB" w:rsidRDefault="007D7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0A48" w14:textId="7B90092C" w:rsidR="001A0130" w:rsidRDefault="00E03E74" w:rsidP="00E60668">
    <w:pPr>
      <w:pStyle w:val="Header"/>
      <w:tabs>
        <w:tab w:val="left" w:pos="2418"/>
        <w:tab w:val="center" w:pos="5400"/>
      </w:tabs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1DD748" wp14:editId="0CE32DCA">
          <wp:simplePos x="0" y="0"/>
          <wp:positionH relativeFrom="column">
            <wp:posOffset>2339340</wp:posOffset>
          </wp:positionH>
          <wp:positionV relativeFrom="paragraph">
            <wp:posOffset>-92075</wp:posOffset>
          </wp:positionV>
          <wp:extent cx="1985645" cy="591820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A5B46" w14:textId="77777777" w:rsidR="004A66DA" w:rsidRDefault="004A6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37A73"/>
    <w:multiLevelType w:val="hybridMultilevel"/>
    <w:tmpl w:val="6C80DAB8"/>
    <w:lvl w:ilvl="0" w:tplc="6394B74C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82D6F"/>
    <w:multiLevelType w:val="hybridMultilevel"/>
    <w:tmpl w:val="66540E36"/>
    <w:lvl w:ilvl="0" w:tplc="597C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4CAA"/>
    <w:multiLevelType w:val="multilevel"/>
    <w:tmpl w:val="141A9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E4054"/>
    <w:multiLevelType w:val="hybridMultilevel"/>
    <w:tmpl w:val="88549616"/>
    <w:lvl w:ilvl="0" w:tplc="431AB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25918"/>
    <w:multiLevelType w:val="hybridMultilevel"/>
    <w:tmpl w:val="3AFA1650"/>
    <w:lvl w:ilvl="0" w:tplc="7A00BB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115CC"/>
    <w:multiLevelType w:val="hybridMultilevel"/>
    <w:tmpl w:val="EB8E432C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94D0B5F"/>
    <w:multiLevelType w:val="multilevel"/>
    <w:tmpl w:val="CBD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E17E1"/>
    <w:multiLevelType w:val="hybridMultilevel"/>
    <w:tmpl w:val="1CBA94D6"/>
    <w:lvl w:ilvl="0" w:tplc="54C20FB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8E08C0"/>
    <w:multiLevelType w:val="hybridMultilevel"/>
    <w:tmpl w:val="986CCC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53D1D"/>
    <w:multiLevelType w:val="hybridMultilevel"/>
    <w:tmpl w:val="DCB6AC4C"/>
    <w:lvl w:ilvl="0" w:tplc="54C20F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6716128">
    <w:abstractNumId w:val="10"/>
  </w:num>
  <w:num w:numId="2" w16cid:durableId="1277105235">
    <w:abstractNumId w:val="0"/>
  </w:num>
  <w:num w:numId="3" w16cid:durableId="1738085305">
    <w:abstractNumId w:val="4"/>
  </w:num>
  <w:num w:numId="4" w16cid:durableId="1208029144">
    <w:abstractNumId w:val="2"/>
  </w:num>
  <w:num w:numId="5" w16cid:durableId="981613117">
    <w:abstractNumId w:val="1"/>
  </w:num>
  <w:num w:numId="6" w16cid:durableId="385958334">
    <w:abstractNumId w:val="8"/>
  </w:num>
  <w:num w:numId="7" w16cid:durableId="538052468">
    <w:abstractNumId w:val="11"/>
  </w:num>
  <w:num w:numId="8" w16cid:durableId="2088451547">
    <w:abstractNumId w:val="6"/>
  </w:num>
  <w:num w:numId="9" w16cid:durableId="1495952961">
    <w:abstractNumId w:val="9"/>
  </w:num>
  <w:num w:numId="10" w16cid:durableId="2071809977">
    <w:abstractNumId w:val="5"/>
  </w:num>
  <w:num w:numId="11" w16cid:durableId="2963801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6754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dR2RAP3wYOgW5MwkKfyCzJB99QmAZgoqzzZh743ZjnK6j5pgqRvEh5jbSjOumse9bFxJYMpgQjuNuR6Zbhw5uA==" w:salt="qmjpNYOcaHiWmGzfoS9OOQ=="/>
  <w:defaultTabStop w:val="720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63E54"/>
    <w:rsid w:val="00000353"/>
    <w:rsid w:val="000277B2"/>
    <w:rsid w:val="00027A9E"/>
    <w:rsid w:val="00030E1C"/>
    <w:rsid w:val="00032890"/>
    <w:rsid w:val="000431CD"/>
    <w:rsid w:val="00044FA5"/>
    <w:rsid w:val="00051AD3"/>
    <w:rsid w:val="00060928"/>
    <w:rsid w:val="000654DE"/>
    <w:rsid w:val="00067C71"/>
    <w:rsid w:val="0009326E"/>
    <w:rsid w:val="00093F41"/>
    <w:rsid w:val="00095748"/>
    <w:rsid w:val="000A24BE"/>
    <w:rsid w:val="000A46F9"/>
    <w:rsid w:val="000A59E3"/>
    <w:rsid w:val="000B1C68"/>
    <w:rsid w:val="000B4072"/>
    <w:rsid w:val="000B5015"/>
    <w:rsid w:val="000B7352"/>
    <w:rsid w:val="000C1102"/>
    <w:rsid w:val="000C1FD2"/>
    <w:rsid w:val="000D2ACB"/>
    <w:rsid w:val="000D7B9F"/>
    <w:rsid w:val="000E1D84"/>
    <w:rsid w:val="000E59F2"/>
    <w:rsid w:val="000F2D4D"/>
    <w:rsid w:val="000F6C1D"/>
    <w:rsid w:val="00104C93"/>
    <w:rsid w:val="001056EB"/>
    <w:rsid w:val="00105A39"/>
    <w:rsid w:val="00111D43"/>
    <w:rsid w:val="0011616E"/>
    <w:rsid w:val="001168B7"/>
    <w:rsid w:val="001230A8"/>
    <w:rsid w:val="001242C6"/>
    <w:rsid w:val="00127F06"/>
    <w:rsid w:val="0013018E"/>
    <w:rsid w:val="00131B38"/>
    <w:rsid w:val="001344BC"/>
    <w:rsid w:val="001417E7"/>
    <w:rsid w:val="00155BB4"/>
    <w:rsid w:val="00162170"/>
    <w:rsid w:val="0017185F"/>
    <w:rsid w:val="001771C3"/>
    <w:rsid w:val="00181D4E"/>
    <w:rsid w:val="00190E0F"/>
    <w:rsid w:val="001A0130"/>
    <w:rsid w:val="001A3788"/>
    <w:rsid w:val="001A7344"/>
    <w:rsid w:val="001D1F19"/>
    <w:rsid w:val="001D3BAB"/>
    <w:rsid w:val="001D5F0C"/>
    <w:rsid w:val="001F0E1F"/>
    <w:rsid w:val="001F2295"/>
    <w:rsid w:val="001F2A7C"/>
    <w:rsid w:val="00201FDB"/>
    <w:rsid w:val="0020778E"/>
    <w:rsid w:val="00210A2B"/>
    <w:rsid w:val="002239A3"/>
    <w:rsid w:val="00225B8E"/>
    <w:rsid w:val="00227DCE"/>
    <w:rsid w:val="00232876"/>
    <w:rsid w:val="0023506D"/>
    <w:rsid w:val="00236720"/>
    <w:rsid w:val="00243296"/>
    <w:rsid w:val="002504F5"/>
    <w:rsid w:val="00251B8F"/>
    <w:rsid w:val="00251E9B"/>
    <w:rsid w:val="00257213"/>
    <w:rsid w:val="00262C4F"/>
    <w:rsid w:val="00262DE3"/>
    <w:rsid w:val="00265FDC"/>
    <w:rsid w:val="00267116"/>
    <w:rsid w:val="00271DB9"/>
    <w:rsid w:val="00286851"/>
    <w:rsid w:val="00286AA8"/>
    <w:rsid w:val="00287002"/>
    <w:rsid w:val="00297BBF"/>
    <w:rsid w:val="002A1B7F"/>
    <w:rsid w:val="002A504E"/>
    <w:rsid w:val="002B0F6E"/>
    <w:rsid w:val="002B20E9"/>
    <w:rsid w:val="002B62F7"/>
    <w:rsid w:val="002C5AE0"/>
    <w:rsid w:val="002E7630"/>
    <w:rsid w:val="002F0400"/>
    <w:rsid w:val="002F04C4"/>
    <w:rsid w:val="002F58E0"/>
    <w:rsid w:val="00305A67"/>
    <w:rsid w:val="00312637"/>
    <w:rsid w:val="00313F8E"/>
    <w:rsid w:val="00316D46"/>
    <w:rsid w:val="00327617"/>
    <w:rsid w:val="00337D6E"/>
    <w:rsid w:val="0034031B"/>
    <w:rsid w:val="003424B5"/>
    <w:rsid w:val="00350790"/>
    <w:rsid w:val="00355DEE"/>
    <w:rsid w:val="00356E95"/>
    <w:rsid w:val="00370463"/>
    <w:rsid w:val="00374F75"/>
    <w:rsid w:val="00383A25"/>
    <w:rsid w:val="00384ADB"/>
    <w:rsid w:val="00395ED4"/>
    <w:rsid w:val="003A1FBD"/>
    <w:rsid w:val="003A723F"/>
    <w:rsid w:val="003B2785"/>
    <w:rsid w:val="003B49EC"/>
    <w:rsid w:val="003C14C2"/>
    <w:rsid w:val="003C4936"/>
    <w:rsid w:val="003C60C4"/>
    <w:rsid w:val="003C60F9"/>
    <w:rsid w:val="003C7207"/>
    <w:rsid w:val="003D0887"/>
    <w:rsid w:val="003D55FB"/>
    <w:rsid w:val="003D7D80"/>
    <w:rsid w:val="003E4905"/>
    <w:rsid w:val="003E4CC8"/>
    <w:rsid w:val="003F7EB0"/>
    <w:rsid w:val="00400216"/>
    <w:rsid w:val="0040048F"/>
    <w:rsid w:val="00401C4C"/>
    <w:rsid w:val="00402433"/>
    <w:rsid w:val="00404B3F"/>
    <w:rsid w:val="004132DB"/>
    <w:rsid w:val="00423D8C"/>
    <w:rsid w:val="00441B1B"/>
    <w:rsid w:val="00456319"/>
    <w:rsid w:val="00482C50"/>
    <w:rsid w:val="00483DC9"/>
    <w:rsid w:val="00491934"/>
    <w:rsid w:val="0049480D"/>
    <w:rsid w:val="004A39D0"/>
    <w:rsid w:val="004A5A23"/>
    <w:rsid w:val="004A66DA"/>
    <w:rsid w:val="004B47A9"/>
    <w:rsid w:val="004B75BD"/>
    <w:rsid w:val="004C3EAB"/>
    <w:rsid w:val="004D26FF"/>
    <w:rsid w:val="004D4AF6"/>
    <w:rsid w:val="004F0368"/>
    <w:rsid w:val="004F41CC"/>
    <w:rsid w:val="004F681A"/>
    <w:rsid w:val="00510729"/>
    <w:rsid w:val="00512465"/>
    <w:rsid w:val="00520F68"/>
    <w:rsid w:val="0052230A"/>
    <w:rsid w:val="00523E7D"/>
    <w:rsid w:val="00532BFD"/>
    <w:rsid w:val="00556FDB"/>
    <w:rsid w:val="00562D3E"/>
    <w:rsid w:val="00572111"/>
    <w:rsid w:val="005803CB"/>
    <w:rsid w:val="00582FB6"/>
    <w:rsid w:val="00583CC0"/>
    <w:rsid w:val="005A18CF"/>
    <w:rsid w:val="005A20B8"/>
    <w:rsid w:val="005A2806"/>
    <w:rsid w:val="005A6B27"/>
    <w:rsid w:val="005B1E50"/>
    <w:rsid w:val="005B7849"/>
    <w:rsid w:val="005C03B4"/>
    <w:rsid w:val="005D1D08"/>
    <w:rsid w:val="005E6FA8"/>
    <w:rsid w:val="005F3146"/>
    <w:rsid w:val="0060200D"/>
    <w:rsid w:val="00604DB8"/>
    <w:rsid w:val="00606A21"/>
    <w:rsid w:val="00621D2B"/>
    <w:rsid w:val="00627C74"/>
    <w:rsid w:val="00636710"/>
    <w:rsid w:val="006377D2"/>
    <w:rsid w:val="00642C20"/>
    <w:rsid w:val="00653416"/>
    <w:rsid w:val="006549BC"/>
    <w:rsid w:val="006562D8"/>
    <w:rsid w:val="00661BB4"/>
    <w:rsid w:val="0066307F"/>
    <w:rsid w:val="0066312B"/>
    <w:rsid w:val="00664EAC"/>
    <w:rsid w:val="006662D2"/>
    <w:rsid w:val="006667CF"/>
    <w:rsid w:val="00672C46"/>
    <w:rsid w:val="00674033"/>
    <w:rsid w:val="006750CF"/>
    <w:rsid w:val="00686236"/>
    <w:rsid w:val="00687CFB"/>
    <w:rsid w:val="006936DF"/>
    <w:rsid w:val="00694190"/>
    <w:rsid w:val="00696B6E"/>
    <w:rsid w:val="006A2483"/>
    <w:rsid w:val="006A5F0E"/>
    <w:rsid w:val="006B0981"/>
    <w:rsid w:val="006B6825"/>
    <w:rsid w:val="006C28FD"/>
    <w:rsid w:val="006C6DBA"/>
    <w:rsid w:val="006E0639"/>
    <w:rsid w:val="006E4039"/>
    <w:rsid w:val="006E4323"/>
    <w:rsid w:val="006F1B25"/>
    <w:rsid w:val="007100A9"/>
    <w:rsid w:val="00711D60"/>
    <w:rsid w:val="00713662"/>
    <w:rsid w:val="007137DD"/>
    <w:rsid w:val="007143B0"/>
    <w:rsid w:val="00716B6C"/>
    <w:rsid w:val="007217A5"/>
    <w:rsid w:val="007266D0"/>
    <w:rsid w:val="00731360"/>
    <w:rsid w:val="00735AB6"/>
    <w:rsid w:val="00737393"/>
    <w:rsid w:val="007433CA"/>
    <w:rsid w:val="00755099"/>
    <w:rsid w:val="0075545D"/>
    <w:rsid w:val="00763E54"/>
    <w:rsid w:val="00765593"/>
    <w:rsid w:val="00766453"/>
    <w:rsid w:val="00766C65"/>
    <w:rsid w:val="00770328"/>
    <w:rsid w:val="007718C6"/>
    <w:rsid w:val="007779F5"/>
    <w:rsid w:val="00780057"/>
    <w:rsid w:val="00784438"/>
    <w:rsid w:val="00784C71"/>
    <w:rsid w:val="007944ED"/>
    <w:rsid w:val="00795830"/>
    <w:rsid w:val="007A4BEA"/>
    <w:rsid w:val="007A5F68"/>
    <w:rsid w:val="007B1562"/>
    <w:rsid w:val="007B2AA9"/>
    <w:rsid w:val="007C02A8"/>
    <w:rsid w:val="007C56F8"/>
    <w:rsid w:val="007D14F5"/>
    <w:rsid w:val="007D77EB"/>
    <w:rsid w:val="007E001A"/>
    <w:rsid w:val="007E00BB"/>
    <w:rsid w:val="007E5D55"/>
    <w:rsid w:val="007F1839"/>
    <w:rsid w:val="007F2A7D"/>
    <w:rsid w:val="007F4D27"/>
    <w:rsid w:val="008045C5"/>
    <w:rsid w:val="008176F2"/>
    <w:rsid w:val="00820141"/>
    <w:rsid w:val="00823134"/>
    <w:rsid w:val="008261A0"/>
    <w:rsid w:val="00831300"/>
    <w:rsid w:val="00835F7E"/>
    <w:rsid w:val="00842355"/>
    <w:rsid w:val="00843970"/>
    <w:rsid w:val="008444C9"/>
    <w:rsid w:val="00856F62"/>
    <w:rsid w:val="00866BB6"/>
    <w:rsid w:val="00872D54"/>
    <w:rsid w:val="00875496"/>
    <w:rsid w:val="00877371"/>
    <w:rsid w:val="00883943"/>
    <w:rsid w:val="00885BCB"/>
    <w:rsid w:val="008864EC"/>
    <w:rsid w:val="008879BA"/>
    <w:rsid w:val="008A537E"/>
    <w:rsid w:val="008A6C7B"/>
    <w:rsid w:val="008C4346"/>
    <w:rsid w:val="008C63B3"/>
    <w:rsid w:val="008D5980"/>
    <w:rsid w:val="008E04A3"/>
    <w:rsid w:val="008E23E1"/>
    <w:rsid w:val="008E257C"/>
    <w:rsid w:val="008F1EA3"/>
    <w:rsid w:val="00902B5E"/>
    <w:rsid w:val="00902BED"/>
    <w:rsid w:val="00903466"/>
    <w:rsid w:val="009034A9"/>
    <w:rsid w:val="00905789"/>
    <w:rsid w:val="0091140C"/>
    <w:rsid w:val="009148EF"/>
    <w:rsid w:val="00915248"/>
    <w:rsid w:val="00915858"/>
    <w:rsid w:val="009308AA"/>
    <w:rsid w:val="00931E91"/>
    <w:rsid w:val="009406B1"/>
    <w:rsid w:val="00941392"/>
    <w:rsid w:val="009416F1"/>
    <w:rsid w:val="0094179A"/>
    <w:rsid w:val="00953BD5"/>
    <w:rsid w:val="00955631"/>
    <w:rsid w:val="00964DFE"/>
    <w:rsid w:val="0096625E"/>
    <w:rsid w:val="009827CA"/>
    <w:rsid w:val="009829C5"/>
    <w:rsid w:val="00991750"/>
    <w:rsid w:val="00992E3C"/>
    <w:rsid w:val="00994E5D"/>
    <w:rsid w:val="009962AA"/>
    <w:rsid w:val="009976F3"/>
    <w:rsid w:val="009A2C5D"/>
    <w:rsid w:val="009A3248"/>
    <w:rsid w:val="009A3F02"/>
    <w:rsid w:val="009B01F8"/>
    <w:rsid w:val="009B2E9C"/>
    <w:rsid w:val="009B7B83"/>
    <w:rsid w:val="009C5158"/>
    <w:rsid w:val="009D732F"/>
    <w:rsid w:val="009D7884"/>
    <w:rsid w:val="009E12BF"/>
    <w:rsid w:val="009E18CE"/>
    <w:rsid w:val="009E3120"/>
    <w:rsid w:val="009E34A8"/>
    <w:rsid w:val="009E52D8"/>
    <w:rsid w:val="009E70CA"/>
    <w:rsid w:val="009F437C"/>
    <w:rsid w:val="009F4CF3"/>
    <w:rsid w:val="009F4D02"/>
    <w:rsid w:val="00A0267B"/>
    <w:rsid w:val="00A06D9E"/>
    <w:rsid w:val="00A11D46"/>
    <w:rsid w:val="00A2276D"/>
    <w:rsid w:val="00A228AB"/>
    <w:rsid w:val="00A23C50"/>
    <w:rsid w:val="00A24892"/>
    <w:rsid w:val="00A25B00"/>
    <w:rsid w:val="00A3040C"/>
    <w:rsid w:val="00A32D8A"/>
    <w:rsid w:val="00A47DE4"/>
    <w:rsid w:val="00A51386"/>
    <w:rsid w:val="00A55419"/>
    <w:rsid w:val="00A57927"/>
    <w:rsid w:val="00A57A06"/>
    <w:rsid w:val="00A63CBC"/>
    <w:rsid w:val="00A75602"/>
    <w:rsid w:val="00A7605D"/>
    <w:rsid w:val="00A8048A"/>
    <w:rsid w:val="00A82150"/>
    <w:rsid w:val="00A9454D"/>
    <w:rsid w:val="00A96D55"/>
    <w:rsid w:val="00AA03F9"/>
    <w:rsid w:val="00AA12F8"/>
    <w:rsid w:val="00AA250B"/>
    <w:rsid w:val="00AA50F5"/>
    <w:rsid w:val="00AB044D"/>
    <w:rsid w:val="00AC340D"/>
    <w:rsid w:val="00AD30FE"/>
    <w:rsid w:val="00AD4F82"/>
    <w:rsid w:val="00AD6F54"/>
    <w:rsid w:val="00AE1D6D"/>
    <w:rsid w:val="00AE2A12"/>
    <w:rsid w:val="00AE315B"/>
    <w:rsid w:val="00AE5514"/>
    <w:rsid w:val="00AF5D44"/>
    <w:rsid w:val="00B02E14"/>
    <w:rsid w:val="00B10EAE"/>
    <w:rsid w:val="00B1167B"/>
    <w:rsid w:val="00B13FCA"/>
    <w:rsid w:val="00B31B47"/>
    <w:rsid w:val="00B36428"/>
    <w:rsid w:val="00B40681"/>
    <w:rsid w:val="00B44C33"/>
    <w:rsid w:val="00B50A8A"/>
    <w:rsid w:val="00B5270F"/>
    <w:rsid w:val="00B60DB7"/>
    <w:rsid w:val="00B66255"/>
    <w:rsid w:val="00B71753"/>
    <w:rsid w:val="00B76014"/>
    <w:rsid w:val="00B83F58"/>
    <w:rsid w:val="00B84F00"/>
    <w:rsid w:val="00B84FAB"/>
    <w:rsid w:val="00B8561D"/>
    <w:rsid w:val="00B85EC7"/>
    <w:rsid w:val="00B86974"/>
    <w:rsid w:val="00B86A55"/>
    <w:rsid w:val="00B86F65"/>
    <w:rsid w:val="00B87B04"/>
    <w:rsid w:val="00B9173A"/>
    <w:rsid w:val="00B957FB"/>
    <w:rsid w:val="00BA66C3"/>
    <w:rsid w:val="00BB301F"/>
    <w:rsid w:val="00BB7D10"/>
    <w:rsid w:val="00BC0B07"/>
    <w:rsid w:val="00BC1C66"/>
    <w:rsid w:val="00BC263C"/>
    <w:rsid w:val="00BD7B80"/>
    <w:rsid w:val="00BE6773"/>
    <w:rsid w:val="00BF3365"/>
    <w:rsid w:val="00C16059"/>
    <w:rsid w:val="00C21CB7"/>
    <w:rsid w:val="00C24A81"/>
    <w:rsid w:val="00C2758F"/>
    <w:rsid w:val="00C3110D"/>
    <w:rsid w:val="00C55840"/>
    <w:rsid w:val="00C56B1B"/>
    <w:rsid w:val="00C57CBB"/>
    <w:rsid w:val="00C61B80"/>
    <w:rsid w:val="00C73DC1"/>
    <w:rsid w:val="00C843B0"/>
    <w:rsid w:val="00C84F03"/>
    <w:rsid w:val="00C94014"/>
    <w:rsid w:val="00C963CE"/>
    <w:rsid w:val="00CB16D2"/>
    <w:rsid w:val="00CD05DC"/>
    <w:rsid w:val="00CD246A"/>
    <w:rsid w:val="00CD5B0D"/>
    <w:rsid w:val="00CD5EB8"/>
    <w:rsid w:val="00CE6BD9"/>
    <w:rsid w:val="00CF0029"/>
    <w:rsid w:val="00CF7700"/>
    <w:rsid w:val="00D01814"/>
    <w:rsid w:val="00D029EF"/>
    <w:rsid w:val="00D1417B"/>
    <w:rsid w:val="00D14244"/>
    <w:rsid w:val="00D160D2"/>
    <w:rsid w:val="00D16624"/>
    <w:rsid w:val="00D20C91"/>
    <w:rsid w:val="00D23D55"/>
    <w:rsid w:val="00D26A1E"/>
    <w:rsid w:val="00D36C13"/>
    <w:rsid w:val="00D57098"/>
    <w:rsid w:val="00D64654"/>
    <w:rsid w:val="00D768C8"/>
    <w:rsid w:val="00D81E5B"/>
    <w:rsid w:val="00D81F3D"/>
    <w:rsid w:val="00D83DC3"/>
    <w:rsid w:val="00D86445"/>
    <w:rsid w:val="00D86A74"/>
    <w:rsid w:val="00D968FE"/>
    <w:rsid w:val="00DA2F46"/>
    <w:rsid w:val="00DA4C0C"/>
    <w:rsid w:val="00DA7046"/>
    <w:rsid w:val="00DB3723"/>
    <w:rsid w:val="00DC1831"/>
    <w:rsid w:val="00DC22E0"/>
    <w:rsid w:val="00DC4FF7"/>
    <w:rsid w:val="00DC53A7"/>
    <w:rsid w:val="00DC5F94"/>
    <w:rsid w:val="00DC7747"/>
    <w:rsid w:val="00DD2DDF"/>
    <w:rsid w:val="00DD3305"/>
    <w:rsid w:val="00DD496A"/>
    <w:rsid w:val="00DD4F1A"/>
    <w:rsid w:val="00DD5051"/>
    <w:rsid w:val="00DF7310"/>
    <w:rsid w:val="00E03E74"/>
    <w:rsid w:val="00E154D1"/>
    <w:rsid w:val="00E23AA8"/>
    <w:rsid w:val="00E244F9"/>
    <w:rsid w:val="00E252BC"/>
    <w:rsid w:val="00E30940"/>
    <w:rsid w:val="00E31B48"/>
    <w:rsid w:val="00E3286D"/>
    <w:rsid w:val="00E357CB"/>
    <w:rsid w:val="00E35B55"/>
    <w:rsid w:val="00E413DD"/>
    <w:rsid w:val="00E4711A"/>
    <w:rsid w:val="00E5085C"/>
    <w:rsid w:val="00E53078"/>
    <w:rsid w:val="00E547EB"/>
    <w:rsid w:val="00E57282"/>
    <w:rsid w:val="00E573AD"/>
    <w:rsid w:val="00E60668"/>
    <w:rsid w:val="00E71478"/>
    <w:rsid w:val="00E726FB"/>
    <w:rsid w:val="00E7291D"/>
    <w:rsid w:val="00E812F1"/>
    <w:rsid w:val="00E960F2"/>
    <w:rsid w:val="00EC14A0"/>
    <w:rsid w:val="00EC3260"/>
    <w:rsid w:val="00EC5480"/>
    <w:rsid w:val="00ED0B31"/>
    <w:rsid w:val="00ED1409"/>
    <w:rsid w:val="00ED4DA2"/>
    <w:rsid w:val="00ED66E9"/>
    <w:rsid w:val="00EE263E"/>
    <w:rsid w:val="00F10D03"/>
    <w:rsid w:val="00F16F14"/>
    <w:rsid w:val="00F23141"/>
    <w:rsid w:val="00F3682D"/>
    <w:rsid w:val="00F36D7A"/>
    <w:rsid w:val="00F40180"/>
    <w:rsid w:val="00F40BB6"/>
    <w:rsid w:val="00F4113D"/>
    <w:rsid w:val="00F479CF"/>
    <w:rsid w:val="00F51E06"/>
    <w:rsid w:val="00F520BE"/>
    <w:rsid w:val="00F53FDC"/>
    <w:rsid w:val="00F56CC6"/>
    <w:rsid w:val="00F63B14"/>
    <w:rsid w:val="00F708CB"/>
    <w:rsid w:val="00F749D5"/>
    <w:rsid w:val="00F77CBC"/>
    <w:rsid w:val="00F83081"/>
    <w:rsid w:val="00F85558"/>
    <w:rsid w:val="00F918B1"/>
    <w:rsid w:val="00F91EE0"/>
    <w:rsid w:val="00F93452"/>
    <w:rsid w:val="00F956C3"/>
    <w:rsid w:val="00FA3EB3"/>
    <w:rsid w:val="00FB0627"/>
    <w:rsid w:val="00FB1D55"/>
    <w:rsid w:val="00FB4A04"/>
    <w:rsid w:val="00FB6B68"/>
    <w:rsid w:val="00FD21CD"/>
    <w:rsid w:val="00FD35A6"/>
    <w:rsid w:val="00FD4734"/>
    <w:rsid w:val="00FE37A2"/>
    <w:rsid w:val="00FF28BE"/>
    <w:rsid w:val="00FF627E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665B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blank">
    <w:name w:val="blank"/>
    <w:basedOn w:val="DefaultParagraphFont"/>
    <w:uiPriority w:val="1"/>
    <w:rsid w:val="00E60668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3403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25E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5C03B4"/>
    <w:rPr>
      <w:color w:val="FFFFFF" w:themeColor="background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40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yperlink" Target="mailto:schoolsteam@lincolnshir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FR_payroll@lincolnshire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People_Services_Corp@lincolnshire.gov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O'Shea\AppData\Roaming\Microsoft\Templates\Practice%20update%20form%20healthca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ABCAE7509453BB97A84B63C27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31AE-3356-46A6-BB67-7326559F522A}"/>
      </w:docPartPr>
      <w:docPartBody>
        <w:p w:rsidR="00CA74EE" w:rsidRDefault="00AC6C77" w:rsidP="00AC6C77">
          <w:pPr>
            <w:pStyle w:val="163ABCAE7509453BB97A84B63C2759B92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A1ED503EEA4D425EA39B2D2D340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2359-990A-487E-BE45-790432F4D8C3}"/>
      </w:docPartPr>
      <w:docPartBody>
        <w:p w:rsidR="00CA74EE" w:rsidRDefault="00AC6C77" w:rsidP="00AC6C77">
          <w:pPr>
            <w:pStyle w:val="A1ED503EEA4D425EA39B2D2D3404889E2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11E344C9CDF94ECD85AB0FA98C37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6B32-841A-45E1-BC53-65A11F3AF467}"/>
      </w:docPartPr>
      <w:docPartBody>
        <w:p w:rsidR="00CA74EE" w:rsidRDefault="00AC6C77" w:rsidP="00AC6C77">
          <w:pPr>
            <w:pStyle w:val="11E344C9CDF94ECD85AB0FA98C371B80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AE16BABB823F465EA4A6A1512E0C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7BC5-C89D-45D4-80CA-A33109516808}"/>
      </w:docPartPr>
      <w:docPartBody>
        <w:p w:rsidR="00CA74EE" w:rsidRDefault="00AC6C77" w:rsidP="00AC6C77">
          <w:pPr>
            <w:pStyle w:val="AE16BABB823F465EA4A6A1512E0C8763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8AC631A262CD44A487244E60594F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6C5B-FACB-4B65-AF5F-D95C54AA67AB}"/>
      </w:docPartPr>
      <w:docPartBody>
        <w:p w:rsidR="00CA74EE" w:rsidRDefault="00AC6C77" w:rsidP="00AC6C77">
          <w:pPr>
            <w:pStyle w:val="8AC631A262CD44A487244E60594F1758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2452AA37C4854912BC445A802B49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F7BF-7083-4D8A-8D95-6C31974B17DE}"/>
      </w:docPartPr>
      <w:docPartBody>
        <w:p w:rsidR="00CA74EE" w:rsidRDefault="00AC6C77" w:rsidP="00AC6C77">
          <w:pPr>
            <w:pStyle w:val="2452AA37C4854912BC445A802B49D4B4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CFEFCF0D78084A91B7143472442E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BA45B-5396-4465-AB5B-F497E6BB9DB1}"/>
      </w:docPartPr>
      <w:docPartBody>
        <w:p w:rsidR="00CA74EE" w:rsidRDefault="00AC6C77" w:rsidP="00AC6C77">
          <w:pPr>
            <w:pStyle w:val="CFEFCF0D78084A91B7143472442EA331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8CF371AB4285429C99EB473F9272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E13F-07F5-4ACE-AE66-BB98B9E5FDB6}"/>
      </w:docPartPr>
      <w:docPartBody>
        <w:p w:rsidR="00CA74EE" w:rsidRDefault="00AC6C77" w:rsidP="00AC6C77">
          <w:pPr>
            <w:pStyle w:val="8CF371AB4285429C99EB473F9272A2C52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ECDF2A9081E74F0BB125FD17441F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9FF0-8CC0-4B63-9C3A-51B7AA98C5C5}"/>
      </w:docPartPr>
      <w:docPartBody>
        <w:p w:rsidR="00CA74EE" w:rsidRDefault="00AC6C77" w:rsidP="00AC6C77">
          <w:pPr>
            <w:pStyle w:val="ECDF2A9081E74F0BB125FD17441F203D2"/>
          </w:pPr>
          <w:r w:rsidRPr="007E7A6E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279EDEC9A2C49ED8C0B61925E1C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57C1-FA3B-4FDC-9402-6DFF69AE9F7D}"/>
      </w:docPartPr>
      <w:docPartBody>
        <w:p w:rsidR="00CA74EE" w:rsidRDefault="00AC6C77" w:rsidP="00AC6C77">
          <w:pPr>
            <w:pStyle w:val="1279EDEC9A2C49ED8C0B61925E1CCAD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DFAE38C1DFC541EBB3A2301A27B0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3A21-AE52-434E-9A45-A917AB994719}"/>
      </w:docPartPr>
      <w:docPartBody>
        <w:p w:rsidR="00CA74EE" w:rsidRDefault="00AC6C77" w:rsidP="00AC6C77">
          <w:pPr>
            <w:pStyle w:val="DFAE38C1DFC541EBB3A2301A27B0831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7FCA4F9D2FB48638C164806BF158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04F0-5177-496C-B74D-CA8CE5920A38}"/>
      </w:docPartPr>
      <w:docPartBody>
        <w:p w:rsidR="00CA74EE" w:rsidRDefault="00AC6C77" w:rsidP="00AC6C77">
          <w:pPr>
            <w:pStyle w:val="17FCA4F9D2FB48638C164806BF1589032"/>
          </w:pPr>
          <w:r w:rsidRPr="007E7A6E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A0B4F508F4B4E23B7C87B75768D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3900-23B2-4DF7-AFC0-C36307E17AA3}"/>
      </w:docPartPr>
      <w:docPartBody>
        <w:p w:rsidR="00CA74EE" w:rsidRDefault="00AC6C77" w:rsidP="00AC6C77">
          <w:pPr>
            <w:pStyle w:val="3A0B4F508F4B4E23B7C87B75768DB9F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4F922137183A4BE1A0BF7CEFB002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6CC6-0785-466F-A14C-683A69C91534}"/>
      </w:docPartPr>
      <w:docPartBody>
        <w:p w:rsidR="00CA74EE" w:rsidRDefault="00AC6C77" w:rsidP="00AC6C77">
          <w:pPr>
            <w:pStyle w:val="4F922137183A4BE1A0BF7CEFB0020BB9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7FF95EA0B864556A37C09493641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1EE8-C36E-4AF1-9301-C65BD22013A7}"/>
      </w:docPartPr>
      <w:docPartBody>
        <w:p w:rsidR="00CA74EE" w:rsidRDefault="00AC6C77" w:rsidP="00AC6C77">
          <w:pPr>
            <w:pStyle w:val="07FF95EA0B864556A37C09493641E84D2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40BF6332671243449A60C0D5DAAC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8A85-E0C5-43B5-B154-1A433157FA6E}"/>
      </w:docPartPr>
      <w:docPartBody>
        <w:p w:rsidR="00CA74EE" w:rsidRDefault="00AC6C77" w:rsidP="00AC6C77">
          <w:pPr>
            <w:pStyle w:val="40BF6332671243449A60C0D5DAACA70B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F3B15E606EA441E5915A1D0E67ED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A451-704F-4F4B-ADBA-72BF65FBEB64}"/>
      </w:docPartPr>
      <w:docPartBody>
        <w:p w:rsidR="00CA74EE" w:rsidRDefault="00AC6C77" w:rsidP="00AC6C77">
          <w:pPr>
            <w:pStyle w:val="F3B15E606EA441E5915A1D0E67EDE2F0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CB5A999304C1440D899F5736B937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AA43-852B-41BB-8866-A3FE9BAAF04B}"/>
      </w:docPartPr>
      <w:docPartBody>
        <w:p w:rsidR="00CA74EE" w:rsidRDefault="00AC6C77" w:rsidP="00AC6C77">
          <w:pPr>
            <w:pStyle w:val="CB5A999304C1440D899F5736B9370656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EC0F0E30EE474E6DBF7915D524C4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5ABD-956D-4995-80A4-CACF09F4922C}"/>
      </w:docPartPr>
      <w:docPartBody>
        <w:p w:rsidR="00CA74EE" w:rsidRDefault="00AC6C77" w:rsidP="00AC6C77">
          <w:pPr>
            <w:pStyle w:val="EC0F0E30EE474E6DBF7915D524C486B02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36CEEE0ADB2E4F918C532762A19F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1CC0-B815-404A-86F9-BFB361ABCF5E}"/>
      </w:docPartPr>
      <w:docPartBody>
        <w:p w:rsidR="00CA74EE" w:rsidRDefault="00AC6C77" w:rsidP="00AC6C77">
          <w:pPr>
            <w:pStyle w:val="36CEEE0ADB2E4F918C532762A19F4D35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87D51A22764E4C57878D7AE777B7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00FB-21B4-43FF-BDCF-01836BB47FCA}"/>
      </w:docPartPr>
      <w:docPartBody>
        <w:p w:rsidR="00CA74EE" w:rsidRDefault="00AC6C77" w:rsidP="00AC6C77">
          <w:pPr>
            <w:pStyle w:val="87D51A22764E4C57878D7AE777B702C3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687B04970F7149689AEFF6AD49B5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C0E7-895A-44ED-BB38-5767805B8DA4}"/>
      </w:docPartPr>
      <w:docPartBody>
        <w:p w:rsidR="00CA74EE" w:rsidRDefault="00AC6C77" w:rsidP="00AC6C77">
          <w:pPr>
            <w:pStyle w:val="687B04970F7149689AEFF6AD49B5D09E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F180F88C21984880ABFD438BCAFE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AEC9-A61D-4E9B-BA2C-E8145951EE72}"/>
      </w:docPartPr>
      <w:docPartBody>
        <w:p w:rsidR="00CA74EE" w:rsidRDefault="00AC6C77" w:rsidP="00AC6C77">
          <w:pPr>
            <w:pStyle w:val="F180F88C21984880ABFD438BCAFE34892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0D"/>
    <w:rsid w:val="0003500F"/>
    <w:rsid w:val="00097D0D"/>
    <w:rsid w:val="000E65C3"/>
    <w:rsid w:val="0018620C"/>
    <w:rsid w:val="00243759"/>
    <w:rsid w:val="002746F0"/>
    <w:rsid w:val="002A105B"/>
    <w:rsid w:val="003163E7"/>
    <w:rsid w:val="003734FD"/>
    <w:rsid w:val="00384568"/>
    <w:rsid w:val="003E3368"/>
    <w:rsid w:val="00576638"/>
    <w:rsid w:val="00585E08"/>
    <w:rsid w:val="005D61C7"/>
    <w:rsid w:val="006005F8"/>
    <w:rsid w:val="006C0255"/>
    <w:rsid w:val="006D6FF0"/>
    <w:rsid w:val="007436C3"/>
    <w:rsid w:val="007B5801"/>
    <w:rsid w:val="008A3D7E"/>
    <w:rsid w:val="00970838"/>
    <w:rsid w:val="00A040D1"/>
    <w:rsid w:val="00AC6C77"/>
    <w:rsid w:val="00BE7B04"/>
    <w:rsid w:val="00C225D0"/>
    <w:rsid w:val="00C37501"/>
    <w:rsid w:val="00CA74EE"/>
    <w:rsid w:val="00CB08B8"/>
    <w:rsid w:val="00D418B6"/>
    <w:rsid w:val="00D96237"/>
    <w:rsid w:val="00DB5F75"/>
    <w:rsid w:val="00DC3968"/>
    <w:rsid w:val="00E60B14"/>
    <w:rsid w:val="00E77AF5"/>
    <w:rsid w:val="00EC65AC"/>
    <w:rsid w:val="00F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character" w:styleId="PlaceholderText">
    <w:name w:val="Placeholder Text"/>
    <w:basedOn w:val="DefaultParagraphFont"/>
    <w:uiPriority w:val="99"/>
    <w:semiHidden/>
    <w:rsid w:val="00AC6C77"/>
    <w:rPr>
      <w:color w:val="808080"/>
    </w:rPr>
  </w:style>
  <w:style w:type="paragraph" w:customStyle="1" w:styleId="163ABCAE7509453BB97A84B63C2759B9">
    <w:name w:val="163ABCAE7509453BB97A84B63C2759B9"/>
    <w:rsid w:val="00DC3968"/>
  </w:style>
  <w:style w:type="paragraph" w:customStyle="1" w:styleId="A1ED503EEA4D425EA39B2D2D3404889E">
    <w:name w:val="A1ED503EEA4D425EA39B2D2D3404889E"/>
    <w:rsid w:val="00DC3968"/>
  </w:style>
  <w:style w:type="paragraph" w:customStyle="1" w:styleId="11E344C9CDF94ECD85AB0FA98C371B80">
    <w:name w:val="11E344C9CDF94ECD85AB0FA98C371B80"/>
    <w:rsid w:val="00DC3968"/>
  </w:style>
  <w:style w:type="paragraph" w:customStyle="1" w:styleId="AE16BABB823F465EA4A6A1512E0C8763">
    <w:name w:val="AE16BABB823F465EA4A6A1512E0C8763"/>
    <w:rsid w:val="00DC3968"/>
  </w:style>
  <w:style w:type="paragraph" w:customStyle="1" w:styleId="8AC631A262CD44A487244E60594F1758">
    <w:name w:val="8AC631A262CD44A487244E60594F1758"/>
    <w:rsid w:val="00DC3968"/>
  </w:style>
  <w:style w:type="paragraph" w:customStyle="1" w:styleId="2452AA37C4854912BC445A802B49D4B4">
    <w:name w:val="2452AA37C4854912BC445A802B49D4B4"/>
    <w:rsid w:val="00DC3968"/>
  </w:style>
  <w:style w:type="paragraph" w:customStyle="1" w:styleId="CFEFCF0D78084A91B7143472442EA331">
    <w:name w:val="CFEFCF0D78084A91B7143472442EA331"/>
    <w:rsid w:val="00DC3968"/>
  </w:style>
  <w:style w:type="paragraph" w:customStyle="1" w:styleId="8CF371AB4285429C99EB473F9272A2C5">
    <w:name w:val="8CF371AB4285429C99EB473F9272A2C5"/>
    <w:rsid w:val="00DC3968"/>
  </w:style>
  <w:style w:type="paragraph" w:customStyle="1" w:styleId="ECDF2A9081E74F0BB125FD17441F203D">
    <w:name w:val="ECDF2A9081E74F0BB125FD17441F203D"/>
    <w:rsid w:val="00DC3968"/>
  </w:style>
  <w:style w:type="paragraph" w:customStyle="1" w:styleId="1279EDEC9A2C49ED8C0B61925E1CCADC">
    <w:name w:val="1279EDEC9A2C49ED8C0B61925E1CCADC"/>
    <w:rsid w:val="00DC3968"/>
  </w:style>
  <w:style w:type="paragraph" w:customStyle="1" w:styleId="DFAE38C1DFC541EBB3A2301A27B08313">
    <w:name w:val="DFAE38C1DFC541EBB3A2301A27B08313"/>
    <w:rsid w:val="00DC3968"/>
  </w:style>
  <w:style w:type="paragraph" w:customStyle="1" w:styleId="17FCA4F9D2FB48638C164806BF158903">
    <w:name w:val="17FCA4F9D2FB48638C164806BF158903"/>
    <w:rsid w:val="00DC3968"/>
  </w:style>
  <w:style w:type="paragraph" w:customStyle="1" w:styleId="3A0B4F508F4B4E23B7C87B75768DB9F8">
    <w:name w:val="3A0B4F508F4B4E23B7C87B75768DB9F8"/>
    <w:rsid w:val="00DC3968"/>
  </w:style>
  <w:style w:type="paragraph" w:customStyle="1" w:styleId="4F922137183A4BE1A0BF7CEFB0020BB9">
    <w:name w:val="4F922137183A4BE1A0BF7CEFB0020BB9"/>
    <w:rsid w:val="00DC3968"/>
  </w:style>
  <w:style w:type="paragraph" w:customStyle="1" w:styleId="07FF95EA0B864556A37C09493641E84D">
    <w:name w:val="07FF95EA0B864556A37C09493641E84D"/>
    <w:rsid w:val="00DC3968"/>
  </w:style>
  <w:style w:type="paragraph" w:customStyle="1" w:styleId="40BF6332671243449A60C0D5DAACA70B">
    <w:name w:val="40BF6332671243449A60C0D5DAACA70B"/>
    <w:rsid w:val="00DC3968"/>
  </w:style>
  <w:style w:type="paragraph" w:customStyle="1" w:styleId="F3B15E606EA441E5915A1D0E67EDE2F0">
    <w:name w:val="F3B15E606EA441E5915A1D0E67EDE2F0"/>
    <w:rsid w:val="00DC3968"/>
  </w:style>
  <w:style w:type="paragraph" w:customStyle="1" w:styleId="CB5A999304C1440D899F5736B9370656">
    <w:name w:val="CB5A999304C1440D899F5736B9370656"/>
    <w:rsid w:val="00DC3968"/>
  </w:style>
  <w:style w:type="paragraph" w:customStyle="1" w:styleId="EC0F0E30EE474E6DBF7915D524C486B0">
    <w:name w:val="EC0F0E30EE474E6DBF7915D524C486B0"/>
    <w:rsid w:val="00DC3968"/>
  </w:style>
  <w:style w:type="paragraph" w:customStyle="1" w:styleId="36CEEE0ADB2E4F918C532762A19F4D35">
    <w:name w:val="36CEEE0ADB2E4F918C532762A19F4D35"/>
    <w:rsid w:val="00DC3968"/>
  </w:style>
  <w:style w:type="paragraph" w:customStyle="1" w:styleId="87D51A22764E4C57878D7AE777B702C3">
    <w:name w:val="87D51A22764E4C57878D7AE777B702C3"/>
    <w:rsid w:val="00DC3968"/>
  </w:style>
  <w:style w:type="paragraph" w:customStyle="1" w:styleId="687B04970F7149689AEFF6AD49B5D09E">
    <w:name w:val="687B04970F7149689AEFF6AD49B5D09E"/>
    <w:rsid w:val="00DC3968"/>
  </w:style>
  <w:style w:type="paragraph" w:customStyle="1" w:styleId="F180F88C21984880ABFD438BCAFE3489">
    <w:name w:val="F180F88C21984880ABFD438BCAFE3489"/>
    <w:rsid w:val="00DC3968"/>
  </w:style>
  <w:style w:type="paragraph" w:customStyle="1" w:styleId="163ABCAE7509453BB97A84B63C2759B91">
    <w:name w:val="163ABCAE7509453BB97A84B63C2759B9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D503EEA4D425EA39B2D2D3404889E1">
    <w:name w:val="A1ED503EEA4D425EA39B2D2D3404889E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344C9CDF94ECD85AB0FA98C371B801">
    <w:name w:val="11E344C9CDF94ECD85AB0FA98C371B80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6BABB823F465EA4A6A1512E0C87631">
    <w:name w:val="AE16BABB823F465EA4A6A1512E0C8763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AC631A262CD44A487244E60594F17581">
    <w:name w:val="8AC631A262CD44A487244E60594F1758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52AA37C4854912BC445A802B49D4B41">
    <w:name w:val="2452AA37C4854912BC445A802B49D4B4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FCF0D78084A91B7143472442EA3311">
    <w:name w:val="CFEFCF0D78084A91B7143472442EA331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F371AB4285429C99EB473F9272A2C51">
    <w:name w:val="8CF371AB4285429C99EB473F9272A2C5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DF2A9081E74F0BB125FD17441F203D1">
    <w:name w:val="ECDF2A9081E74F0BB125FD17441F203D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79EDEC9A2C49ED8C0B61925E1CCADC1">
    <w:name w:val="1279EDEC9A2C49ED8C0B61925E1CCADC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AE38C1DFC541EBB3A2301A27B083131">
    <w:name w:val="DFAE38C1DFC541EBB3A2301A27B08313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FCA4F9D2FB48638C164806BF1589031">
    <w:name w:val="17FCA4F9D2FB48638C164806BF158903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0B4F508F4B4E23B7C87B75768DB9F81">
    <w:name w:val="3A0B4F508F4B4E23B7C87B75768DB9F8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922137183A4BE1A0BF7CEFB0020BB91">
    <w:name w:val="4F922137183A4BE1A0BF7CEFB0020BB9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FF95EA0B864556A37C09493641E84D1">
    <w:name w:val="07FF95EA0B864556A37C09493641E84D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BF6332671243449A60C0D5DAACA70B1">
    <w:name w:val="40BF6332671243449A60C0D5DAACA70B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15E606EA441E5915A1D0E67EDE2F01">
    <w:name w:val="F3B15E606EA441E5915A1D0E67EDE2F0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5A999304C1440D899F5736B93706561">
    <w:name w:val="CB5A999304C1440D899F5736B9370656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0F0E30EE474E6DBF7915D524C486B01">
    <w:name w:val="EC0F0E30EE474E6DBF7915D524C486B0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EEE0ADB2E4F918C532762A19F4D351">
    <w:name w:val="36CEEE0ADB2E4F918C532762A19F4D35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D51A22764E4C57878D7AE777B702C31">
    <w:name w:val="87D51A22764E4C57878D7AE777B702C3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7B04970F7149689AEFF6AD49B5D09E1">
    <w:name w:val="687B04970F7149689AEFF6AD49B5D09E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80F88C21984880ABFD438BCAFE34891">
    <w:name w:val="F180F88C21984880ABFD438BCAFE34891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3ABCAE7509453BB97A84B63C2759B92">
    <w:name w:val="163ABCAE7509453BB97A84B63C2759B9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D503EEA4D425EA39B2D2D3404889E2">
    <w:name w:val="A1ED503EEA4D425EA39B2D2D3404889E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344C9CDF94ECD85AB0FA98C371B802">
    <w:name w:val="11E344C9CDF94ECD85AB0FA98C371B80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6BABB823F465EA4A6A1512E0C87632">
    <w:name w:val="AE16BABB823F465EA4A6A1512E0C8763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AC631A262CD44A487244E60594F17582">
    <w:name w:val="8AC631A262CD44A487244E60594F1758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52AA37C4854912BC445A802B49D4B42">
    <w:name w:val="2452AA37C4854912BC445A802B49D4B4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FCF0D78084A91B7143472442EA3312">
    <w:name w:val="CFEFCF0D78084A91B7143472442EA331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F371AB4285429C99EB473F9272A2C52">
    <w:name w:val="8CF371AB4285429C99EB473F9272A2C5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DF2A9081E74F0BB125FD17441F203D2">
    <w:name w:val="ECDF2A9081E74F0BB125FD17441F203D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79EDEC9A2C49ED8C0B61925E1CCADC2">
    <w:name w:val="1279EDEC9A2C49ED8C0B61925E1CCADC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AE38C1DFC541EBB3A2301A27B083132">
    <w:name w:val="DFAE38C1DFC541EBB3A2301A27B08313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FCA4F9D2FB48638C164806BF1589032">
    <w:name w:val="17FCA4F9D2FB48638C164806BF158903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0B4F508F4B4E23B7C87B75768DB9F82">
    <w:name w:val="3A0B4F508F4B4E23B7C87B75768DB9F8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922137183A4BE1A0BF7CEFB0020BB92">
    <w:name w:val="4F922137183A4BE1A0BF7CEFB0020BB9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FF95EA0B864556A37C09493641E84D2">
    <w:name w:val="07FF95EA0B864556A37C09493641E84D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BF6332671243449A60C0D5DAACA70B2">
    <w:name w:val="40BF6332671243449A60C0D5DAACA70B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15E606EA441E5915A1D0E67EDE2F02">
    <w:name w:val="F3B15E606EA441E5915A1D0E67EDE2F0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5A999304C1440D899F5736B93706562">
    <w:name w:val="CB5A999304C1440D899F5736B9370656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0F0E30EE474E6DBF7915D524C486B02">
    <w:name w:val="EC0F0E30EE474E6DBF7915D524C486B0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EEE0ADB2E4F918C532762A19F4D352">
    <w:name w:val="36CEEE0ADB2E4F918C532762A19F4D35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D51A22764E4C57878D7AE777B702C32">
    <w:name w:val="87D51A22764E4C57878D7AE777B702C3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7B04970F7149689AEFF6AD49B5D09E2">
    <w:name w:val="687B04970F7149689AEFF6AD49B5D09E2"/>
    <w:rsid w:val="00AC6C7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80F88C21984880ABFD438BCAFE34892">
    <w:name w:val="F180F88C21984880ABFD438BCAFE34892"/>
    <w:rsid w:val="00AC6C77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23764E3-7CF3-4BB3-AABC-BAC8B67B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2023-05-19T17:54:00Z</dcterms:created>
  <dcterms:modified xsi:type="dcterms:W3CDTF">2023-05-19T17:56:00Z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