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2B46" w14:textId="38E996DD" w:rsidR="00E3286D" w:rsidRPr="00094403" w:rsidRDefault="00520F68" w:rsidP="007E00BB">
      <w:pPr>
        <w:pStyle w:val="Heading1"/>
        <w:ind w:hanging="142"/>
        <w:rPr>
          <w:rFonts w:ascii="Calibri" w:hAnsi="Calibri" w:cs="Calibri"/>
          <w:color w:val="auto"/>
          <w:sz w:val="24"/>
          <w:szCs w:val="24"/>
          <w:lang w:val="en-GB"/>
        </w:rPr>
      </w:pPr>
      <w:r w:rsidRPr="00094403">
        <w:rPr>
          <w:rFonts w:ascii="Calibri" w:hAnsi="Calibri" w:cs="Calibri"/>
          <w:color w:val="auto"/>
          <w:sz w:val="24"/>
          <w:szCs w:val="24"/>
          <w:lang w:val="en-GB"/>
        </w:rPr>
        <w:t>A</w:t>
      </w:r>
      <w:r w:rsidR="008527D8" w:rsidRPr="00094403">
        <w:rPr>
          <w:rFonts w:ascii="Calibri" w:hAnsi="Calibri" w:cs="Calibri"/>
          <w:color w:val="auto"/>
          <w:sz w:val="24"/>
          <w:szCs w:val="24"/>
          <w:lang w:val="en-GB"/>
        </w:rPr>
        <w:t xml:space="preserve">ir and </w:t>
      </w:r>
      <w:r w:rsidR="002C487A" w:rsidRPr="00094403">
        <w:rPr>
          <w:rFonts w:ascii="Calibri" w:hAnsi="Calibri" w:cs="Calibri"/>
          <w:color w:val="auto"/>
          <w:sz w:val="24"/>
          <w:szCs w:val="24"/>
          <w:lang w:val="en-GB"/>
        </w:rPr>
        <w:t>O</w:t>
      </w:r>
      <w:r w:rsidR="008527D8" w:rsidRPr="00094403">
        <w:rPr>
          <w:rFonts w:ascii="Calibri" w:hAnsi="Calibri" w:cs="Calibri"/>
          <w:color w:val="auto"/>
          <w:sz w:val="24"/>
          <w:szCs w:val="24"/>
          <w:lang w:val="en-GB"/>
        </w:rPr>
        <w:t xml:space="preserve">verseas </w:t>
      </w:r>
      <w:r w:rsidR="002C487A" w:rsidRPr="00094403">
        <w:rPr>
          <w:rFonts w:ascii="Calibri" w:hAnsi="Calibri" w:cs="Calibri"/>
          <w:color w:val="auto"/>
          <w:sz w:val="24"/>
          <w:szCs w:val="24"/>
          <w:lang w:val="en-GB"/>
        </w:rPr>
        <w:t>T</w:t>
      </w:r>
      <w:r w:rsidR="008527D8" w:rsidRPr="00094403">
        <w:rPr>
          <w:rFonts w:ascii="Calibri" w:hAnsi="Calibri" w:cs="Calibri"/>
          <w:color w:val="auto"/>
          <w:sz w:val="24"/>
          <w:szCs w:val="24"/>
          <w:lang w:val="en-GB"/>
        </w:rPr>
        <w:t xml:space="preserve">ravel </w:t>
      </w:r>
      <w:r w:rsidR="002C487A" w:rsidRPr="00094403">
        <w:rPr>
          <w:rFonts w:ascii="Calibri" w:hAnsi="Calibri" w:cs="Calibri"/>
          <w:color w:val="auto"/>
          <w:sz w:val="24"/>
          <w:szCs w:val="24"/>
          <w:lang w:val="en-GB"/>
        </w:rPr>
        <w:t>R</w:t>
      </w:r>
      <w:r w:rsidR="008527D8" w:rsidRPr="00094403">
        <w:rPr>
          <w:rFonts w:ascii="Calibri" w:hAnsi="Calibri" w:cs="Calibri"/>
          <w:color w:val="auto"/>
          <w:sz w:val="24"/>
          <w:szCs w:val="24"/>
          <w:lang w:val="en-GB"/>
        </w:rPr>
        <w:t>equest</w:t>
      </w:r>
      <w:r w:rsidR="00763E54" w:rsidRPr="00094403">
        <w:rPr>
          <w:rFonts w:ascii="Calibri" w:hAnsi="Calibri" w:cs="Calibri"/>
          <w:color w:val="auto"/>
          <w:sz w:val="24"/>
          <w:szCs w:val="24"/>
          <w:lang w:val="en-GB"/>
        </w:rPr>
        <w:t xml:space="preserve"> </w:t>
      </w:r>
      <w:r w:rsidR="002C487A" w:rsidRPr="00094403">
        <w:rPr>
          <w:rFonts w:ascii="Calibri" w:hAnsi="Calibri" w:cs="Calibri"/>
          <w:color w:val="auto"/>
          <w:sz w:val="24"/>
          <w:szCs w:val="24"/>
          <w:lang w:val="en-GB"/>
        </w:rPr>
        <w:t>F</w:t>
      </w:r>
      <w:r w:rsidR="00763E54" w:rsidRPr="00094403">
        <w:rPr>
          <w:rFonts w:ascii="Calibri" w:hAnsi="Calibri" w:cs="Calibri"/>
          <w:color w:val="auto"/>
          <w:sz w:val="24"/>
          <w:szCs w:val="24"/>
          <w:lang w:val="en-GB"/>
        </w:rPr>
        <w:t>orm</w:t>
      </w:r>
    </w:p>
    <w:p w14:paraId="049B27FE" w14:textId="57C6F588" w:rsidR="006B6825" w:rsidRPr="00094403" w:rsidRDefault="00B87B04" w:rsidP="006B6825">
      <w:pPr>
        <w:spacing w:after="120"/>
        <w:ind w:left="-142"/>
        <w:rPr>
          <w:sz w:val="18"/>
          <w:szCs w:val="18"/>
          <w:lang w:val="en-GB"/>
        </w:rPr>
      </w:pPr>
      <w:r w:rsidRPr="0009440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1EC4AB" wp14:editId="05E80C91">
                <wp:simplePos x="0" y="0"/>
                <wp:positionH relativeFrom="margin">
                  <wp:posOffset>-234950</wp:posOffset>
                </wp:positionH>
                <wp:positionV relativeFrom="paragraph">
                  <wp:posOffset>130175</wp:posOffset>
                </wp:positionV>
                <wp:extent cx="7308850" cy="5937250"/>
                <wp:effectExtent l="0" t="0" r="6350" b="63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593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A23E1" w14:textId="7E635AA9" w:rsidR="006C2EEE" w:rsidRDefault="006C2EEE" w:rsidP="00177F8A"/>
                          <w:p w14:paraId="449A0AC4" w14:textId="649BE754" w:rsidR="00735039" w:rsidRDefault="00735039" w:rsidP="00177F8A"/>
                          <w:p w14:paraId="325CC2B4" w14:textId="69458458" w:rsidR="0021358E" w:rsidRPr="002C1D6C" w:rsidRDefault="0021358E" w:rsidP="002C1D6C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C4AB" id="Rectangle 1" o:spid="_x0000_s1026" alt="&quot;&quot;" style="position:absolute;left:0;text-align:left;margin-left:-18.5pt;margin-top:10.25pt;width:575.5pt;height:4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" fillcolor="#e7e7e7 [665]" stroked="f" strokeweight="1pt">
                <v:textbox>
                  <w:txbxContent>
                    <w:p w14:paraId="2D8A23E1" w14:textId="7E635AA9" w:rsidR="006C2EEE" w:rsidRDefault="006C2EEE" w:rsidP="00177F8A"/>
                    <w:p w14:paraId="449A0AC4" w14:textId="649BE754" w:rsidR="00735039" w:rsidRDefault="00735039" w:rsidP="00177F8A"/>
                    <w:p w14:paraId="325CC2B4" w14:textId="69458458" w:rsidR="0021358E" w:rsidRPr="002C1D6C" w:rsidRDefault="0021358E" w:rsidP="002C1D6C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17E4C3" w14:textId="2EAA7173" w:rsidR="00C3110D" w:rsidRPr="00094403" w:rsidRDefault="00E544B2" w:rsidP="00E544B2">
      <w:pPr>
        <w:ind w:left="-142"/>
        <w:rPr>
          <w:rFonts w:ascii="Calibri" w:hAnsi="Calibri" w:cs="Calibri"/>
          <w:b/>
          <w:bCs/>
          <w:lang w:val="en-GB"/>
        </w:rPr>
      </w:pPr>
      <w:r w:rsidRPr="00094403">
        <w:rPr>
          <w:rFonts w:ascii="Calibri" w:hAnsi="Calibri" w:cs="Calibri"/>
          <w:b/>
          <w:bCs/>
          <w:lang w:val="en-GB"/>
        </w:rPr>
        <w:t>Requestor</w:t>
      </w:r>
      <w:r w:rsidR="00763E54" w:rsidRPr="00094403">
        <w:rPr>
          <w:rFonts w:ascii="Calibri" w:hAnsi="Calibri" w:cs="Calibri"/>
          <w:b/>
          <w:bCs/>
          <w:lang w:val="en-GB"/>
        </w:rPr>
        <w:t xml:space="preserve"> details</w:t>
      </w:r>
      <w:r w:rsidR="00CF7700" w:rsidRPr="00094403">
        <w:rPr>
          <w:rFonts w:ascii="Calibri" w:hAnsi="Calibri" w:cs="Calibri"/>
          <w:i/>
          <w:iCs/>
          <w:lang w:val="en-GB"/>
        </w:rPr>
        <w:tab/>
      </w:r>
      <w:r w:rsidR="00CF7700" w:rsidRPr="00094403">
        <w:rPr>
          <w:rFonts w:ascii="Calibri" w:hAnsi="Calibri" w:cs="Calibri"/>
          <w:i/>
          <w:iCs/>
          <w:lang w:val="en-GB"/>
        </w:rPr>
        <w:tab/>
      </w:r>
    </w:p>
    <w:tbl>
      <w:tblPr>
        <w:tblW w:w="11057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816"/>
        <w:gridCol w:w="3260"/>
        <w:gridCol w:w="295"/>
        <w:gridCol w:w="2142"/>
        <w:gridCol w:w="71"/>
        <w:gridCol w:w="3287"/>
        <w:gridCol w:w="23"/>
        <w:gridCol w:w="163"/>
      </w:tblGrid>
      <w:tr w:rsidR="007C56F8" w:rsidRPr="00094403" w14:paraId="323B8276" w14:textId="549EC9CF" w:rsidTr="00A7447B">
        <w:trPr>
          <w:gridAfter w:val="1"/>
          <w:wAfter w:w="163" w:type="dxa"/>
          <w:trHeight w:val="397"/>
        </w:trPr>
        <w:tc>
          <w:tcPr>
            <w:tcW w:w="1816" w:type="dxa"/>
            <w:vAlign w:val="center"/>
          </w:tcPr>
          <w:p w14:paraId="20C41E8D" w14:textId="378EDF75" w:rsidR="00491934" w:rsidRPr="00094403" w:rsidRDefault="008B6299" w:rsidP="0075545D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First</w:t>
            </w:r>
            <w:r w:rsidR="00DA4C0C" w:rsidRPr="00094403">
              <w:rPr>
                <w:rFonts w:ascii="Calibri" w:hAnsi="Calibri" w:cs="Calibri"/>
                <w:lang w:val="en-GB"/>
              </w:rPr>
              <w:t xml:space="preserve"> name</w:t>
            </w:r>
          </w:p>
        </w:tc>
        <w:sdt>
          <w:sdtPr>
            <w:rPr>
              <w:rFonts w:ascii="Calibri" w:hAnsi="Calibri" w:cs="Calibri"/>
              <w:lang w:val="en-GB"/>
            </w:rPr>
            <w:id w:val="1765960357"/>
            <w:lock w:val="sdtLocked"/>
            <w:placeholder>
              <w:docPart w:val="A4D4F83B7F8B4A96B937659A6ED3B7C2"/>
            </w:placeholder>
            <w:showingPlcHdr/>
            <w15:color w:val="000000"/>
            <w:text/>
          </w:sdtPr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1ED4DBBE" w14:textId="08484FE5" w:rsidR="00491934" w:rsidRPr="00094403" w:rsidRDefault="007433CA" w:rsidP="004D4AF6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5" w:type="dxa"/>
          </w:tcPr>
          <w:p w14:paraId="7E268716" w14:textId="77777777" w:rsidR="00491934" w:rsidRPr="00094403" w:rsidRDefault="00491934" w:rsidP="00763E54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4412AFE2" w14:textId="7EEE5207" w:rsidR="00491934" w:rsidRPr="00094403" w:rsidRDefault="008B6299" w:rsidP="004D4AF6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Surname</w:t>
            </w:r>
          </w:p>
        </w:tc>
        <w:sdt>
          <w:sdtPr>
            <w:rPr>
              <w:rFonts w:ascii="Calibri" w:hAnsi="Calibri" w:cs="Calibri"/>
              <w:lang w:val="en-GB"/>
            </w:rPr>
            <w:id w:val="401029534"/>
            <w:lock w:val="sdtLocked"/>
            <w:placeholder>
              <w:docPart w:val="89FD8DD2C80A45C5ABC231695BFAD1A9"/>
            </w:placeholder>
            <w:showingPlcHdr/>
            <w15:color w:val="000000"/>
            <w:text/>
          </w:sdtPr>
          <w:sdtContent>
            <w:tc>
              <w:tcPr>
                <w:tcW w:w="3381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14:paraId="6AB0DA25" w14:textId="47E0C455" w:rsidR="00491934" w:rsidRPr="00094403" w:rsidRDefault="007433CA" w:rsidP="004D4AF6">
                <w:pPr>
                  <w:pStyle w:val="NoSpacing"/>
                  <w:rPr>
                    <w:rFonts w:ascii="Calibri" w:hAnsi="Calibri" w:cs="Calibri"/>
                    <w:b/>
                    <w:bCs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C56F8" w:rsidRPr="00094403" w14:paraId="16FCDD66" w14:textId="1DADB661" w:rsidTr="00A7447B">
        <w:trPr>
          <w:gridAfter w:val="1"/>
          <w:wAfter w:w="163" w:type="dxa"/>
          <w:trHeight w:val="227"/>
        </w:trPr>
        <w:tc>
          <w:tcPr>
            <w:tcW w:w="1816" w:type="dxa"/>
            <w:shd w:val="clear" w:color="auto" w:fill="auto"/>
          </w:tcPr>
          <w:p w14:paraId="3154370E" w14:textId="77777777" w:rsidR="00C3110D" w:rsidRPr="00094403" w:rsidRDefault="00C3110D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6D0D1E8" w14:textId="77777777" w:rsidR="00C3110D" w:rsidRPr="00094403" w:rsidRDefault="00C3110D" w:rsidP="00763E54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95" w:type="dxa"/>
          </w:tcPr>
          <w:p w14:paraId="12BCE4B5" w14:textId="77777777" w:rsidR="00C3110D" w:rsidRPr="00094403" w:rsidRDefault="00C3110D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142" w:type="dxa"/>
            <w:shd w:val="clear" w:color="auto" w:fill="auto"/>
          </w:tcPr>
          <w:p w14:paraId="615FBE0D" w14:textId="27195ACB" w:rsidR="00C3110D" w:rsidRPr="00094403" w:rsidRDefault="00C3110D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381" w:type="dxa"/>
            <w:gridSpan w:val="3"/>
            <w:shd w:val="clear" w:color="auto" w:fill="auto"/>
          </w:tcPr>
          <w:p w14:paraId="2C3A6129" w14:textId="77777777" w:rsidR="00C3110D" w:rsidRPr="00094403" w:rsidRDefault="00C3110D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7C56F8" w:rsidRPr="00094403" w14:paraId="39090E1F" w14:textId="56AE2507" w:rsidTr="00A7447B">
        <w:trPr>
          <w:gridAfter w:val="1"/>
          <w:wAfter w:w="163" w:type="dxa"/>
          <w:trHeight w:val="397"/>
        </w:trPr>
        <w:tc>
          <w:tcPr>
            <w:tcW w:w="1816" w:type="dxa"/>
            <w:vAlign w:val="center"/>
          </w:tcPr>
          <w:p w14:paraId="0E8F3D24" w14:textId="2997A275" w:rsidR="00D160D2" w:rsidRPr="00094403" w:rsidRDefault="008B6299" w:rsidP="0075545D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Pos</w:t>
            </w:r>
            <w:r w:rsidR="001D68A3" w:rsidRPr="00094403">
              <w:rPr>
                <w:rFonts w:ascii="Calibri" w:hAnsi="Calibri" w:cs="Calibri"/>
                <w:lang w:val="en-GB"/>
              </w:rPr>
              <w:t>t</w:t>
            </w:r>
            <w:r w:rsidRPr="00094403">
              <w:rPr>
                <w:rFonts w:ascii="Calibri" w:hAnsi="Calibri" w:cs="Calibri"/>
                <w:lang w:val="en-GB"/>
              </w:rPr>
              <w:t xml:space="preserve"> title</w:t>
            </w:r>
          </w:p>
        </w:tc>
        <w:sdt>
          <w:sdtPr>
            <w:rPr>
              <w:rFonts w:ascii="Calibri" w:hAnsi="Calibri" w:cs="Calibri"/>
              <w:lang w:val="en-GB"/>
            </w:rPr>
            <w:id w:val="-521707385"/>
            <w:lock w:val="sdtLocked"/>
            <w:placeholder>
              <w:docPart w:val="26EEDD23FFC44369B6ED35A921563254"/>
            </w:placeholder>
            <w:showingPlcHdr/>
            <w15:color w:val="000000"/>
            <w:text/>
          </w:sdtPr>
          <w:sdtContent>
            <w:tc>
              <w:tcPr>
                <w:tcW w:w="3260" w:type="dxa"/>
                <w:shd w:val="clear" w:color="auto" w:fill="FFFFFF" w:themeFill="background1"/>
                <w:vAlign w:val="center"/>
              </w:tcPr>
              <w:p w14:paraId="28294587" w14:textId="593F6509" w:rsidR="00D160D2" w:rsidRPr="00094403" w:rsidRDefault="007433CA" w:rsidP="004D4AF6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95" w:type="dxa"/>
          </w:tcPr>
          <w:p w14:paraId="28967334" w14:textId="77777777" w:rsidR="00D160D2" w:rsidRPr="00094403" w:rsidRDefault="00D160D2" w:rsidP="00763E54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0C2A9737" w14:textId="32C60E90" w:rsidR="00D160D2" w:rsidRPr="00094403" w:rsidRDefault="00C13C78" w:rsidP="0075545D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Contact number</w:t>
            </w:r>
          </w:p>
        </w:tc>
        <w:sdt>
          <w:sdtPr>
            <w:rPr>
              <w:rFonts w:ascii="Calibri" w:hAnsi="Calibri" w:cs="Calibri"/>
              <w:lang w:val="en-GB"/>
            </w:rPr>
            <w:id w:val="-252047555"/>
            <w:lock w:val="sdtLocked"/>
            <w:placeholder>
              <w:docPart w:val="CCEC0BD6C29345D288A9CF7BC64796B7"/>
            </w:placeholder>
            <w:showingPlcHdr/>
            <w15:color w:val="000000"/>
            <w:text/>
          </w:sdtPr>
          <w:sdtContent>
            <w:tc>
              <w:tcPr>
                <w:tcW w:w="3381" w:type="dxa"/>
                <w:gridSpan w:val="3"/>
                <w:shd w:val="clear" w:color="auto" w:fill="FFFFFF" w:themeFill="background1"/>
                <w:vAlign w:val="center"/>
              </w:tcPr>
              <w:p w14:paraId="71CF7427" w14:textId="67EF481D" w:rsidR="00D160D2" w:rsidRPr="00094403" w:rsidRDefault="00C13C78" w:rsidP="004D4AF6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7C56F8" w:rsidRPr="00094403" w14:paraId="7799DD5A" w14:textId="3EA7EA9D" w:rsidTr="00A7447B">
        <w:trPr>
          <w:trHeight w:val="227"/>
        </w:trPr>
        <w:tc>
          <w:tcPr>
            <w:tcW w:w="1816" w:type="dxa"/>
            <w:shd w:val="clear" w:color="auto" w:fill="auto"/>
          </w:tcPr>
          <w:p w14:paraId="04346671" w14:textId="77777777" w:rsidR="00D160D2" w:rsidRPr="00094403" w:rsidRDefault="00D160D2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94AA164" w14:textId="2D84524E" w:rsidR="00D160D2" w:rsidRPr="00094403" w:rsidRDefault="00D160D2" w:rsidP="00763E54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95" w:type="dxa"/>
          </w:tcPr>
          <w:p w14:paraId="3BA6A90B" w14:textId="77777777" w:rsidR="00D160D2" w:rsidRPr="00094403" w:rsidRDefault="00D160D2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14:paraId="3471616E" w14:textId="46031BA6" w:rsidR="00D160D2" w:rsidRPr="00094403" w:rsidRDefault="00D160D2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473" w:type="dxa"/>
            <w:gridSpan w:val="3"/>
            <w:shd w:val="clear" w:color="auto" w:fill="auto"/>
          </w:tcPr>
          <w:p w14:paraId="4AE058FC" w14:textId="77777777" w:rsidR="00D160D2" w:rsidRPr="00094403" w:rsidRDefault="00D160D2" w:rsidP="00763E54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C13C78" w:rsidRPr="00094403" w14:paraId="06EC21C2" w14:textId="1BC28E1F" w:rsidTr="00A7447B">
        <w:trPr>
          <w:gridAfter w:val="2"/>
          <w:wAfter w:w="186" w:type="dxa"/>
          <w:trHeight w:val="397"/>
        </w:trPr>
        <w:tc>
          <w:tcPr>
            <w:tcW w:w="1816" w:type="dxa"/>
            <w:vAlign w:val="center"/>
          </w:tcPr>
          <w:p w14:paraId="2B6F8C30" w14:textId="392F391F" w:rsidR="00C13C78" w:rsidRPr="00094403" w:rsidRDefault="00C13C78" w:rsidP="00C963CE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Email address</w:t>
            </w:r>
          </w:p>
        </w:tc>
        <w:sdt>
          <w:sdtPr>
            <w:rPr>
              <w:rFonts w:ascii="Calibri" w:hAnsi="Calibri" w:cs="Calibri"/>
              <w:lang w:val="en-GB"/>
            </w:rPr>
            <w:id w:val="648560279"/>
            <w:lock w:val="sdtLocked"/>
            <w:placeholder>
              <w:docPart w:val="59B0096D137043AB93CB764275921E55"/>
            </w:placeholder>
            <w:showingPlcHdr/>
            <w15:color w:val="000000"/>
            <w:text/>
          </w:sdtPr>
          <w:sdtContent>
            <w:tc>
              <w:tcPr>
                <w:tcW w:w="5768" w:type="dxa"/>
                <w:gridSpan w:val="4"/>
                <w:shd w:val="clear" w:color="auto" w:fill="FFFFFF" w:themeFill="background1"/>
                <w:vAlign w:val="center"/>
              </w:tcPr>
              <w:p w14:paraId="0C3F6040" w14:textId="38AE2083" w:rsidR="00C13C78" w:rsidRPr="00094403" w:rsidRDefault="00C13C78" w:rsidP="0075545D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3287" w:type="dxa"/>
            <w:shd w:val="clear" w:color="auto" w:fill="auto"/>
            <w:vAlign w:val="center"/>
          </w:tcPr>
          <w:p w14:paraId="11D2F52F" w14:textId="7E9553E7" w:rsidR="00C13C78" w:rsidRPr="00094403" w:rsidRDefault="00C13C78" w:rsidP="004D4AF6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</w:tr>
    </w:tbl>
    <w:p w14:paraId="65F3B7A9" w14:textId="51D9AEE7" w:rsidR="00383A25" w:rsidRPr="00094403" w:rsidRDefault="00383A25" w:rsidP="003A1FBD">
      <w:pPr>
        <w:pStyle w:val="NoSpacing"/>
        <w:rPr>
          <w:rFonts w:ascii="Calibri" w:hAnsi="Calibri" w:cs="Calibri"/>
          <w:sz w:val="2"/>
          <w:szCs w:val="2"/>
          <w:lang w:val="en-GB"/>
        </w:rPr>
      </w:pPr>
    </w:p>
    <w:p w14:paraId="68A3B672" w14:textId="77777777" w:rsidR="00C13C78" w:rsidRPr="00094403" w:rsidRDefault="00C13C78" w:rsidP="00AD30FE">
      <w:pPr>
        <w:ind w:left="-142"/>
        <w:rPr>
          <w:rFonts w:ascii="Calibri" w:hAnsi="Calibri" w:cs="Calibri"/>
          <w:b/>
          <w:bCs/>
          <w:sz w:val="12"/>
          <w:szCs w:val="12"/>
          <w:lang w:val="en-GB"/>
        </w:rPr>
      </w:pPr>
    </w:p>
    <w:p w14:paraId="2896145D" w14:textId="7A979879" w:rsidR="006C2EEE" w:rsidRPr="00094403" w:rsidRDefault="00994E5D" w:rsidP="00177F8A">
      <w:pPr>
        <w:ind w:left="-142"/>
        <w:rPr>
          <w:rFonts w:ascii="Calibri" w:hAnsi="Calibri" w:cs="Calibri"/>
          <w:b/>
          <w:bCs/>
          <w:lang w:val="en-GB"/>
        </w:rPr>
      </w:pPr>
      <w:r w:rsidRPr="00094403">
        <w:rPr>
          <w:rFonts w:ascii="Calibri" w:hAnsi="Calibri" w:cs="Calibri"/>
          <w:b/>
          <w:bCs/>
          <w:lang w:val="en-GB"/>
        </w:rPr>
        <w:t>D</w:t>
      </w:r>
      <w:r w:rsidR="00262682" w:rsidRPr="00094403">
        <w:rPr>
          <w:rFonts w:ascii="Calibri" w:hAnsi="Calibri" w:cs="Calibri"/>
          <w:b/>
          <w:bCs/>
          <w:lang w:val="en-GB"/>
        </w:rPr>
        <w:t>etails of event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439"/>
        <w:gridCol w:w="236"/>
        <w:gridCol w:w="2041"/>
        <w:gridCol w:w="680"/>
        <w:gridCol w:w="301"/>
        <w:gridCol w:w="680"/>
        <w:gridCol w:w="301"/>
        <w:gridCol w:w="1020"/>
        <w:gridCol w:w="486"/>
      </w:tblGrid>
      <w:tr w:rsidR="00A7447B" w:rsidRPr="00094403" w14:paraId="7332B75B" w14:textId="4CB15884" w:rsidTr="00A7447B">
        <w:trPr>
          <w:gridAfter w:val="1"/>
          <w:wAfter w:w="486" w:type="dxa"/>
          <w:trHeight w:val="397"/>
        </w:trPr>
        <w:tc>
          <w:tcPr>
            <w:tcW w:w="1801" w:type="dxa"/>
            <w:vAlign w:val="center"/>
          </w:tcPr>
          <w:p w14:paraId="78C53096" w14:textId="4E5BA827" w:rsidR="00A7447B" w:rsidRPr="00094403" w:rsidRDefault="00A7447B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Name of event</w:t>
            </w:r>
          </w:p>
        </w:tc>
        <w:sdt>
          <w:sdtPr>
            <w:rPr>
              <w:rFonts w:ascii="Calibri" w:hAnsi="Calibri" w:cs="Calibri"/>
              <w:lang w:val="en-GB"/>
            </w:rPr>
            <w:id w:val="562305229"/>
            <w:placeholder>
              <w:docPart w:val="74CB4DEC25124C7C84ABC4910464AF8F"/>
            </w:placeholder>
            <w:showingPlcHdr/>
            <w15:color w:val="000000"/>
            <w:text/>
          </w:sdtPr>
          <w:sdtContent>
            <w:tc>
              <w:tcPr>
                <w:tcW w:w="3439" w:type="dxa"/>
                <w:shd w:val="clear" w:color="auto" w:fill="FFFFFF" w:themeFill="background1"/>
                <w:vAlign w:val="center"/>
              </w:tcPr>
              <w:p w14:paraId="79C9681D" w14:textId="660F2A8A" w:rsidR="00A7447B" w:rsidRPr="00094403" w:rsidRDefault="00A7447B" w:rsidP="0085599C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center"/>
          </w:tcPr>
          <w:p w14:paraId="11F3BE5C" w14:textId="77777777" w:rsidR="00A7447B" w:rsidRPr="00094403" w:rsidRDefault="00A7447B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3FE5EFF1" w14:textId="76954A4E" w:rsidR="00A7447B" w:rsidRPr="00094403" w:rsidRDefault="00F2327F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S</w:t>
            </w:r>
            <w:r w:rsidR="00A7447B" w:rsidRPr="00094403">
              <w:rPr>
                <w:rFonts w:ascii="Calibri" w:hAnsi="Calibri" w:cs="Calibri"/>
                <w:lang w:val="en-GB"/>
              </w:rPr>
              <w:t>tart date</w:t>
            </w:r>
          </w:p>
        </w:tc>
        <w:sdt>
          <w:sdtPr>
            <w:rPr>
              <w:rFonts w:ascii="Calibri" w:hAnsi="Calibri" w:cs="Calibri"/>
              <w:lang w:val="en-GB"/>
            </w:rPr>
            <w:id w:val="-982540342"/>
            <w:placeholder>
              <w:docPart w:val="7DD99B837B554FAB8ACB32A6031D2107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4A9DA8C7" w14:textId="281288AE" w:rsidR="00A7447B" w:rsidRPr="00094403" w:rsidRDefault="00A7447B" w:rsidP="00B84787">
                <w:pPr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vAlign w:val="center"/>
          </w:tcPr>
          <w:p w14:paraId="1D60B88E" w14:textId="689AED1F" w:rsidR="00A7447B" w:rsidRPr="00094403" w:rsidRDefault="00A7447B" w:rsidP="00A7447B">
            <w:pPr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882127661"/>
            <w:placeholder>
              <w:docPart w:val="174461DC805D43B6BC709E13A8144404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2294E665" w14:textId="1A87C031" w:rsidR="00A7447B" w:rsidRPr="00094403" w:rsidRDefault="00A7447B" w:rsidP="00B84787">
                <w:pPr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78" w:type="dxa"/>
            <w:vAlign w:val="center"/>
          </w:tcPr>
          <w:p w14:paraId="45577D1E" w14:textId="6485956B" w:rsidR="00A7447B" w:rsidRPr="00094403" w:rsidRDefault="00A7447B" w:rsidP="00A7447B">
            <w:pPr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26593951"/>
            <w:placeholder>
              <w:docPart w:val="1EFFBCEB9ACB4F7DAFB665088579A94B"/>
            </w:placeholder>
            <w:showingPlcHdr/>
            <w15:color w:val="000000"/>
            <w:text/>
          </w:sdtPr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4867CC3A" w14:textId="73C20F65" w:rsidR="00A7447B" w:rsidRPr="00094403" w:rsidRDefault="00A7447B" w:rsidP="00B84787">
                <w:pPr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</w:tr>
      <w:tr w:rsidR="00194F80" w:rsidRPr="00094403" w14:paraId="5FD2DDF6" w14:textId="77777777" w:rsidTr="00A7447B">
        <w:trPr>
          <w:gridAfter w:val="1"/>
          <w:wAfter w:w="486" w:type="dxa"/>
          <w:trHeight w:val="397"/>
        </w:trPr>
        <w:tc>
          <w:tcPr>
            <w:tcW w:w="1801" w:type="dxa"/>
            <w:vAlign w:val="center"/>
          </w:tcPr>
          <w:p w14:paraId="655916E6" w14:textId="77777777" w:rsidR="00194F80" w:rsidRPr="00094403" w:rsidRDefault="00194F80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14:paraId="25D06F77" w14:textId="77777777" w:rsidR="00194F80" w:rsidRPr="00094403" w:rsidRDefault="00194F80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6" w:type="dxa"/>
            <w:vAlign w:val="center"/>
          </w:tcPr>
          <w:p w14:paraId="4850F003" w14:textId="77777777" w:rsidR="00194F80" w:rsidRPr="00094403" w:rsidRDefault="00194F80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64147D60" w14:textId="7A5B80BF" w:rsidR="00194F80" w:rsidRPr="00094403" w:rsidRDefault="00194F80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Finish date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11AC75C" w14:textId="77777777" w:rsidR="00194F80" w:rsidRPr="00094403" w:rsidRDefault="00194F80" w:rsidP="00B8478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8" w:type="dxa"/>
            <w:vAlign w:val="center"/>
          </w:tcPr>
          <w:p w14:paraId="7B5ED515" w14:textId="37777A4E" w:rsidR="00194F80" w:rsidRPr="00094403" w:rsidRDefault="00194F80" w:rsidP="00A7447B">
            <w:pPr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14:paraId="00217D78" w14:textId="77777777" w:rsidR="00194F80" w:rsidRPr="00094403" w:rsidRDefault="00194F80" w:rsidP="00B84787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78" w:type="dxa"/>
            <w:vAlign w:val="center"/>
          </w:tcPr>
          <w:p w14:paraId="1FD726C2" w14:textId="7D9BC159" w:rsidR="00194F80" w:rsidRPr="00094403" w:rsidRDefault="00194F80" w:rsidP="00A7447B">
            <w:pPr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14:paraId="1BF6A2DE" w14:textId="77777777" w:rsidR="00194F80" w:rsidRPr="00094403" w:rsidRDefault="00194F80" w:rsidP="00B84787">
            <w:pPr>
              <w:rPr>
                <w:rFonts w:ascii="Calibri" w:hAnsi="Calibri" w:cs="Calibri"/>
                <w:lang w:val="en-GB"/>
              </w:rPr>
            </w:pPr>
          </w:p>
        </w:tc>
      </w:tr>
      <w:tr w:rsidR="00A7447B" w:rsidRPr="00094403" w14:paraId="45610363" w14:textId="77777777" w:rsidTr="00A7447B">
        <w:trPr>
          <w:gridAfter w:val="1"/>
          <w:wAfter w:w="486" w:type="dxa"/>
          <w:trHeight w:val="57"/>
        </w:trPr>
        <w:tc>
          <w:tcPr>
            <w:tcW w:w="1801" w:type="dxa"/>
          </w:tcPr>
          <w:p w14:paraId="19807D39" w14:textId="77777777" w:rsidR="00A7447B" w:rsidRPr="00094403" w:rsidRDefault="00A7447B" w:rsidP="001A0A75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439" w:type="dxa"/>
          </w:tcPr>
          <w:p w14:paraId="7150B903" w14:textId="77777777" w:rsidR="00A7447B" w:rsidRPr="00094403" w:rsidRDefault="00A7447B" w:rsidP="001A0A75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</w:tcPr>
          <w:p w14:paraId="40D6A8F7" w14:textId="77777777" w:rsidR="00A7447B" w:rsidRPr="00094403" w:rsidRDefault="00A7447B" w:rsidP="001A0A75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041" w:type="dxa"/>
          </w:tcPr>
          <w:p w14:paraId="061CF5C2" w14:textId="77777777" w:rsidR="00A7447B" w:rsidRPr="00094403" w:rsidRDefault="00A7447B" w:rsidP="001A0A75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vAlign w:val="center"/>
          </w:tcPr>
          <w:p w14:paraId="200CC7C7" w14:textId="21EC6A6C" w:rsidR="00A7447B" w:rsidRPr="00094403" w:rsidRDefault="00A7447B" w:rsidP="001A0A75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DD</w:t>
            </w:r>
          </w:p>
        </w:tc>
        <w:tc>
          <w:tcPr>
            <w:tcW w:w="278" w:type="dxa"/>
            <w:vAlign w:val="center"/>
          </w:tcPr>
          <w:p w14:paraId="2558EEE4" w14:textId="77777777" w:rsidR="00A7447B" w:rsidRPr="00094403" w:rsidRDefault="00A7447B" w:rsidP="001A0A75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vAlign w:val="center"/>
          </w:tcPr>
          <w:p w14:paraId="5FD1733F" w14:textId="05BB73B3" w:rsidR="00A7447B" w:rsidRPr="00094403" w:rsidRDefault="00A7447B" w:rsidP="001A0A75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MM</w:t>
            </w:r>
          </w:p>
        </w:tc>
        <w:tc>
          <w:tcPr>
            <w:tcW w:w="278" w:type="dxa"/>
            <w:vAlign w:val="center"/>
          </w:tcPr>
          <w:p w14:paraId="013F309A" w14:textId="77777777" w:rsidR="00A7447B" w:rsidRPr="00094403" w:rsidRDefault="00A7447B" w:rsidP="001A0A75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020" w:type="dxa"/>
            <w:vAlign w:val="center"/>
          </w:tcPr>
          <w:p w14:paraId="703828F5" w14:textId="035251EE" w:rsidR="00A7447B" w:rsidRPr="00094403" w:rsidRDefault="00A7447B" w:rsidP="001A0A75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YYYY</w:t>
            </w:r>
          </w:p>
        </w:tc>
      </w:tr>
      <w:tr w:rsidR="001A0A75" w:rsidRPr="00094403" w14:paraId="13BB618E" w14:textId="77777777" w:rsidTr="00A7447B">
        <w:trPr>
          <w:gridAfter w:val="1"/>
          <w:wAfter w:w="486" w:type="dxa"/>
        </w:trPr>
        <w:tc>
          <w:tcPr>
            <w:tcW w:w="1801" w:type="dxa"/>
          </w:tcPr>
          <w:p w14:paraId="19258AB5" w14:textId="77777777" w:rsidR="001A0A75" w:rsidRPr="00094403" w:rsidRDefault="001A0A75" w:rsidP="001A0A7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3439" w:type="dxa"/>
          </w:tcPr>
          <w:p w14:paraId="0E9BEAE4" w14:textId="77777777" w:rsidR="001A0A75" w:rsidRPr="00094403" w:rsidRDefault="001A0A75" w:rsidP="001A0A7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36" w:type="dxa"/>
          </w:tcPr>
          <w:p w14:paraId="6BE71CE9" w14:textId="77777777" w:rsidR="001A0A75" w:rsidRPr="00094403" w:rsidRDefault="001A0A75" w:rsidP="001A0A7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041" w:type="dxa"/>
          </w:tcPr>
          <w:p w14:paraId="5046F9E0" w14:textId="39C23E91" w:rsidR="001A0A75" w:rsidRPr="00094403" w:rsidRDefault="001A0A75" w:rsidP="001A0A75">
            <w:pPr>
              <w:pStyle w:val="NoSpacing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vAlign w:val="center"/>
          </w:tcPr>
          <w:p w14:paraId="4DECE216" w14:textId="2A167681" w:rsidR="001A0A75" w:rsidRPr="00094403" w:rsidRDefault="001A0A75" w:rsidP="001A0A75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78" w:type="dxa"/>
            <w:vAlign w:val="center"/>
          </w:tcPr>
          <w:p w14:paraId="13AA4C6C" w14:textId="77777777" w:rsidR="001A0A75" w:rsidRPr="00094403" w:rsidRDefault="001A0A75" w:rsidP="001A0A75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80" w:type="dxa"/>
            <w:vAlign w:val="center"/>
          </w:tcPr>
          <w:p w14:paraId="07428A54" w14:textId="63BECEF5" w:rsidR="001A0A75" w:rsidRPr="00094403" w:rsidRDefault="001A0A75" w:rsidP="001A0A75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278" w:type="dxa"/>
            <w:vAlign w:val="center"/>
          </w:tcPr>
          <w:p w14:paraId="1EC169BF" w14:textId="77777777" w:rsidR="001A0A75" w:rsidRPr="00094403" w:rsidRDefault="001A0A75" w:rsidP="001A0A75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020" w:type="dxa"/>
            <w:vAlign w:val="center"/>
          </w:tcPr>
          <w:p w14:paraId="7D0284D2" w14:textId="0A61C492" w:rsidR="001A0A75" w:rsidRPr="00094403" w:rsidRDefault="001A0A75" w:rsidP="001A0A75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A58E1" w:rsidRPr="00094403" w14:paraId="0E572736" w14:textId="77777777" w:rsidTr="00A7447B">
        <w:trPr>
          <w:trHeight w:val="397"/>
        </w:trPr>
        <w:tc>
          <w:tcPr>
            <w:tcW w:w="1801" w:type="dxa"/>
            <w:vAlign w:val="center"/>
          </w:tcPr>
          <w:p w14:paraId="2B1AC2C3" w14:textId="703E7852" w:rsidR="009A58E1" w:rsidRPr="00094403" w:rsidRDefault="009A58E1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Destination</w:t>
            </w:r>
          </w:p>
        </w:tc>
        <w:sdt>
          <w:sdtPr>
            <w:rPr>
              <w:rFonts w:ascii="Calibri" w:hAnsi="Calibri" w:cs="Calibri"/>
              <w:lang w:val="en-GB"/>
            </w:rPr>
            <w:id w:val="-94947127"/>
            <w:lock w:val="sdtLocked"/>
            <w:placeholder>
              <w:docPart w:val="14517C202D3342CEB02E001175B247E7"/>
            </w:placeholder>
            <w:showingPlcHdr/>
            <w15:color w:val="000000"/>
            <w:text w:multiLine="1"/>
          </w:sdtPr>
          <w:sdtContent>
            <w:tc>
              <w:tcPr>
                <w:tcW w:w="3439" w:type="dxa"/>
                <w:shd w:val="clear" w:color="auto" w:fill="FFFFFF" w:themeFill="background1"/>
                <w:vAlign w:val="center"/>
              </w:tcPr>
              <w:p w14:paraId="094041C1" w14:textId="5E03596E" w:rsidR="009A58E1" w:rsidRPr="00094403" w:rsidRDefault="009A58E1" w:rsidP="0085599C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center"/>
          </w:tcPr>
          <w:p w14:paraId="56D3D00D" w14:textId="77777777" w:rsidR="009A58E1" w:rsidRPr="00094403" w:rsidRDefault="009A58E1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3CAE73CE" w14:textId="279AD987" w:rsidR="009A58E1" w:rsidRPr="00094403" w:rsidRDefault="009A58E1" w:rsidP="0085599C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Reason for visit</w:t>
            </w:r>
          </w:p>
        </w:tc>
        <w:sdt>
          <w:sdtPr>
            <w:rPr>
              <w:rFonts w:ascii="Calibri" w:hAnsi="Calibri" w:cs="Calibri"/>
              <w:lang w:val="en-GB"/>
            </w:rPr>
            <w:id w:val="-1289345163"/>
            <w:lock w:val="sdtLocked"/>
            <w:placeholder>
              <w:docPart w:val="D3814ADD94144E2B8FCE418C7E1428A5"/>
            </w:placeholder>
            <w:showingPlcHdr/>
            <w15:color w:val="000000"/>
            <w:text w:multiLine="1"/>
          </w:sdtPr>
          <w:sdtContent>
            <w:tc>
              <w:tcPr>
                <w:tcW w:w="3422" w:type="dxa"/>
                <w:gridSpan w:val="6"/>
                <w:shd w:val="clear" w:color="auto" w:fill="FFFFFF" w:themeFill="background1"/>
                <w:vAlign w:val="center"/>
              </w:tcPr>
              <w:p w14:paraId="21E93528" w14:textId="0917D53C" w:rsidR="009A58E1" w:rsidRPr="00094403" w:rsidRDefault="002E4AFB" w:rsidP="0085599C">
                <w:pPr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00F40B78" w14:textId="77777777" w:rsidR="006C2EEE" w:rsidRPr="00094403" w:rsidRDefault="006C2EEE" w:rsidP="00766C65">
      <w:pPr>
        <w:pStyle w:val="NoSpacing"/>
        <w:ind w:left="-142"/>
        <w:rPr>
          <w:rFonts w:ascii="Calibri" w:hAnsi="Calibri" w:cs="Calibri"/>
          <w:i/>
          <w:iCs/>
          <w:sz w:val="32"/>
          <w:szCs w:val="32"/>
          <w:lang w:val="en-GB"/>
        </w:rPr>
      </w:pPr>
    </w:p>
    <w:p w14:paraId="02773885" w14:textId="6DE8C6E3" w:rsidR="00177F8A" w:rsidRPr="00094403" w:rsidRDefault="00177F8A" w:rsidP="00177F8A">
      <w:pPr>
        <w:ind w:left="-142"/>
        <w:rPr>
          <w:rFonts w:ascii="Calibri" w:hAnsi="Calibri" w:cs="Calibri"/>
          <w:b/>
          <w:bCs/>
          <w:lang w:val="en-GB"/>
        </w:rPr>
      </w:pPr>
      <w:r w:rsidRPr="00094403">
        <w:rPr>
          <w:rFonts w:ascii="Calibri" w:hAnsi="Calibri" w:cs="Calibri"/>
          <w:b/>
          <w:bCs/>
          <w:lang w:val="en-GB"/>
        </w:rPr>
        <w:t>Details of travel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439"/>
        <w:gridCol w:w="236"/>
        <w:gridCol w:w="2041"/>
        <w:gridCol w:w="113"/>
        <w:gridCol w:w="567"/>
        <w:gridCol w:w="113"/>
        <w:gridCol w:w="165"/>
        <w:gridCol w:w="113"/>
        <w:gridCol w:w="567"/>
        <w:gridCol w:w="113"/>
        <w:gridCol w:w="165"/>
        <w:gridCol w:w="113"/>
        <w:gridCol w:w="1393"/>
        <w:gridCol w:w="113"/>
      </w:tblGrid>
      <w:tr w:rsidR="00A7447B" w:rsidRPr="00094403" w14:paraId="01CDA36C" w14:textId="77777777" w:rsidTr="00A7447B">
        <w:trPr>
          <w:gridAfter w:val="1"/>
          <w:wAfter w:w="113" w:type="dxa"/>
          <w:trHeight w:val="397"/>
        </w:trPr>
        <w:tc>
          <w:tcPr>
            <w:tcW w:w="1801" w:type="dxa"/>
            <w:vMerge w:val="restart"/>
          </w:tcPr>
          <w:p w14:paraId="66B0979C" w14:textId="19F741C6" w:rsidR="00A7447B" w:rsidRPr="00094403" w:rsidRDefault="00A7447B" w:rsidP="00A7447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Anticipated travel cost*</w:t>
            </w:r>
          </w:p>
        </w:tc>
        <w:sdt>
          <w:sdtPr>
            <w:rPr>
              <w:rFonts w:ascii="Calibri" w:hAnsi="Calibri" w:cs="Calibri"/>
              <w:lang w:val="en-GB"/>
            </w:rPr>
            <w:id w:val="-1362737021"/>
            <w:lock w:val="sdtLocked"/>
            <w:placeholder>
              <w:docPart w:val="F7BE33F29A894BDF9E049B73F7CFDC28"/>
            </w:placeholder>
            <w:showingPlcHdr/>
            <w15:color w:val="000000"/>
            <w:text/>
          </w:sdtPr>
          <w:sdtContent>
            <w:tc>
              <w:tcPr>
                <w:tcW w:w="3439" w:type="dxa"/>
                <w:shd w:val="clear" w:color="auto" w:fill="FFFFFF" w:themeFill="background1"/>
                <w:vAlign w:val="center"/>
              </w:tcPr>
              <w:p w14:paraId="1FB51B0F" w14:textId="77777777" w:rsidR="00A7447B" w:rsidRPr="00094403" w:rsidRDefault="00A7447B" w:rsidP="00411CA6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14:paraId="01DBCAB2" w14:textId="77777777" w:rsidR="00A7447B" w:rsidRPr="00094403" w:rsidRDefault="00A7447B" w:rsidP="00A7447B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041" w:type="dxa"/>
            <w:vMerge w:val="restart"/>
          </w:tcPr>
          <w:p w14:paraId="67FBC3A3" w14:textId="5E66EE72" w:rsidR="00A7447B" w:rsidRPr="00094403" w:rsidRDefault="00B650F7" w:rsidP="00A7447B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Method of Travel</w:t>
            </w:r>
          </w:p>
        </w:tc>
        <w:sdt>
          <w:sdtPr>
            <w:rPr>
              <w:rFonts w:ascii="Calibri" w:hAnsi="Calibri" w:cs="Calibri"/>
              <w:lang w:val="en-GB"/>
            </w:rPr>
            <w:id w:val="-449629184"/>
            <w:lock w:val="sdtLocked"/>
            <w:placeholder>
              <w:docPart w:val="F357F05DCD754E04BBC2BA2DD878AF25"/>
            </w:placeholder>
            <w:showingPlcHdr/>
            <w15:color w:val="000000"/>
            <w:text/>
          </w:sdtPr>
          <w:sdtContent>
            <w:tc>
              <w:tcPr>
                <w:tcW w:w="3422" w:type="dxa"/>
                <w:gridSpan w:val="10"/>
                <w:shd w:val="clear" w:color="auto" w:fill="FFFFFF" w:themeFill="background1"/>
                <w:vAlign w:val="center"/>
              </w:tcPr>
              <w:p w14:paraId="38FA9FB5" w14:textId="1B36C519" w:rsidR="00A7447B" w:rsidRPr="00094403" w:rsidRDefault="00A7447B" w:rsidP="00411CA6">
                <w:pPr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7447B" w:rsidRPr="00094403" w14:paraId="16B17A96" w14:textId="77777777" w:rsidTr="00A7447B">
        <w:trPr>
          <w:gridAfter w:val="1"/>
          <w:wAfter w:w="113" w:type="dxa"/>
          <w:trHeight w:val="57"/>
        </w:trPr>
        <w:tc>
          <w:tcPr>
            <w:tcW w:w="1801" w:type="dxa"/>
            <w:vMerge/>
          </w:tcPr>
          <w:p w14:paraId="49031058" w14:textId="77777777" w:rsidR="00A7447B" w:rsidRPr="00094403" w:rsidRDefault="00A7447B" w:rsidP="00411CA6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439" w:type="dxa"/>
          </w:tcPr>
          <w:p w14:paraId="1596DCF6" w14:textId="77777777" w:rsidR="00A7447B" w:rsidRPr="00094403" w:rsidRDefault="00A7447B" w:rsidP="00411CA6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</w:tcPr>
          <w:p w14:paraId="57A77D71" w14:textId="77777777" w:rsidR="00A7447B" w:rsidRPr="00094403" w:rsidRDefault="00A7447B" w:rsidP="00411CA6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041" w:type="dxa"/>
            <w:vMerge/>
          </w:tcPr>
          <w:p w14:paraId="4F843B1B" w14:textId="77777777" w:rsidR="00A7447B" w:rsidRPr="00094403" w:rsidRDefault="00A7447B" w:rsidP="00411CA6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EDC5998" w14:textId="74827E75" w:rsidR="00A7447B" w:rsidRPr="00094403" w:rsidRDefault="00A7447B" w:rsidP="00411CA6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0665ED72" w14:textId="77777777" w:rsidR="00A7447B" w:rsidRPr="00094403" w:rsidRDefault="00A7447B" w:rsidP="00411CA6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0F52DDFF" w14:textId="1A882866" w:rsidR="00A7447B" w:rsidRPr="00094403" w:rsidRDefault="00A7447B" w:rsidP="00411CA6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791B4039" w14:textId="77777777" w:rsidR="00A7447B" w:rsidRPr="00094403" w:rsidRDefault="00A7447B" w:rsidP="00411CA6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257BBA94" w14:textId="61371E09" w:rsidR="00A7447B" w:rsidRPr="00094403" w:rsidRDefault="00A7447B" w:rsidP="00411CA6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177F8A" w:rsidRPr="00094403" w14:paraId="4DDA35F6" w14:textId="77777777" w:rsidTr="00C67EE2">
        <w:tc>
          <w:tcPr>
            <w:tcW w:w="1801" w:type="dxa"/>
          </w:tcPr>
          <w:p w14:paraId="31B89686" w14:textId="77777777" w:rsidR="00177F8A" w:rsidRPr="00094403" w:rsidRDefault="00177F8A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439" w:type="dxa"/>
          </w:tcPr>
          <w:p w14:paraId="117357D7" w14:textId="77777777" w:rsidR="00177F8A" w:rsidRPr="00094403" w:rsidRDefault="00177F8A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36" w:type="dxa"/>
          </w:tcPr>
          <w:p w14:paraId="10FD9FAF" w14:textId="77777777" w:rsidR="00177F8A" w:rsidRPr="00094403" w:rsidRDefault="00177F8A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154" w:type="dxa"/>
            <w:gridSpan w:val="2"/>
          </w:tcPr>
          <w:p w14:paraId="6CE3C879" w14:textId="77777777" w:rsidR="00177F8A" w:rsidRPr="00094403" w:rsidRDefault="00177F8A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798ECA3B" w14:textId="77777777" w:rsidR="00177F8A" w:rsidRPr="00094403" w:rsidRDefault="00177F8A" w:rsidP="00411CA6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75F1386F" w14:textId="77777777" w:rsidR="00177F8A" w:rsidRPr="00094403" w:rsidRDefault="00177F8A" w:rsidP="00411CA6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20EF608" w14:textId="77777777" w:rsidR="00177F8A" w:rsidRPr="00094403" w:rsidRDefault="00177F8A" w:rsidP="00411CA6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78" w:type="dxa"/>
            <w:gridSpan w:val="2"/>
            <w:vAlign w:val="center"/>
          </w:tcPr>
          <w:p w14:paraId="5301668C" w14:textId="77777777" w:rsidR="00177F8A" w:rsidRPr="00094403" w:rsidRDefault="00177F8A" w:rsidP="00411CA6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1506" w:type="dxa"/>
            <w:gridSpan w:val="2"/>
            <w:vAlign w:val="center"/>
          </w:tcPr>
          <w:p w14:paraId="77C7FA4C" w14:textId="77777777" w:rsidR="00177F8A" w:rsidRPr="00094403" w:rsidRDefault="00177F8A" w:rsidP="00411CA6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</w:tr>
      <w:tr w:rsidR="00177F8A" w:rsidRPr="00094403" w14:paraId="057B0CC7" w14:textId="77777777" w:rsidTr="00A37B6F">
        <w:trPr>
          <w:trHeight w:val="397"/>
        </w:trPr>
        <w:tc>
          <w:tcPr>
            <w:tcW w:w="1801" w:type="dxa"/>
            <w:vAlign w:val="center"/>
          </w:tcPr>
          <w:p w14:paraId="3B4D7C12" w14:textId="77777777" w:rsidR="00177F8A" w:rsidRPr="00094403" w:rsidRDefault="00735039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Anticipated expenses</w:t>
            </w:r>
          </w:p>
          <w:p w14:paraId="4754FE0D" w14:textId="269D8832" w:rsidR="00735039" w:rsidRPr="00094403" w:rsidRDefault="00735039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917373320"/>
            <w:lock w:val="sdtLocked"/>
            <w:placeholder>
              <w:docPart w:val="67E335BE6F6945A38F915C343B7AF6DC"/>
            </w:placeholder>
            <w:showingPlcHdr/>
            <w15:color w:val="000000"/>
            <w:text w:multiLine="1"/>
          </w:sdtPr>
          <w:sdtContent>
            <w:tc>
              <w:tcPr>
                <w:tcW w:w="3439" w:type="dxa"/>
                <w:shd w:val="clear" w:color="auto" w:fill="FFFFFF" w:themeFill="background1"/>
              </w:tcPr>
              <w:p w14:paraId="22A310D7" w14:textId="77777777" w:rsidR="00177F8A" w:rsidRPr="00094403" w:rsidRDefault="00177F8A" w:rsidP="00735039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vAlign w:val="center"/>
          </w:tcPr>
          <w:p w14:paraId="64C9D2F5" w14:textId="77777777" w:rsidR="00177F8A" w:rsidRPr="00094403" w:rsidRDefault="00177F8A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2DAEEC74" w14:textId="020C768F" w:rsidR="00177F8A" w:rsidRPr="00094403" w:rsidRDefault="00177F8A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422" w:type="dxa"/>
            <w:gridSpan w:val="10"/>
            <w:shd w:val="clear" w:color="auto" w:fill="auto"/>
            <w:vAlign w:val="bottom"/>
          </w:tcPr>
          <w:p w14:paraId="2AB1E3C0" w14:textId="4D83DF2A" w:rsidR="00177F8A" w:rsidRPr="00094403" w:rsidRDefault="00A37B6F" w:rsidP="00A37B6F">
            <w:pPr>
              <w:jc w:val="right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sz w:val="18"/>
                <w:szCs w:val="18"/>
                <w:lang w:val="en-GB"/>
              </w:rPr>
              <w:t>*Should be economy only</w:t>
            </w:r>
          </w:p>
        </w:tc>
      </w:tr>
    </w:tbl>
    <w:p w14:paraId="5CA5E178" w14:textId="77777777" w:rsidR="00177F8A" w:rsidRPr="00094403" w:rsidRDefault="00177F8A" w:rsidP="00177F8A">
      <w:pPr>
        <w:pStyle w:val="NoSpacing"/>
        <w:ind w:left="-142"/>
        <w:rPr>
          <w:rFonts w:ascii="Calibri" w:hAnsi="Calibri" w:cs="Calibri"/>
          <w:i/>
          <w:iCs/>
          <w:lang w:val="en-GB"/>
        </w:rPr>
      </w:pPr>
    </w:p>
    <w:p w14:paraId="7AE72FB7" w14:textId="5A7ECCCE" w:rsidR="006C2EEE" w:rsidRPr="00094403" w:rsidRDefault="006C2EEE" w:rsidP="00A37B6F">
      <w:pPr>
        <w:spacing w:after="0" w:line="240" w:lineRule="auto"/>
        <w:ind w:right="273"/>
        <w:jc w:val="right"/>
        <w:rPr>
          <w:rFonts w:ascii="Calibri" w:hAnsi="Calibri" w:cs="Calibri"/>
          <w:sz w:val="8"/>
          <w:szCs w:val="8"/>
          <w:lang w:val="en-GB"/>
        </w:rPr>
      </w:pPr>
    </w:p>
    <w:p w14:paraId="376309B5" w14:textId="7FB51258" w:rsidR="006C2EEE" w:rsidRPr="00094403" w:rsidRDefault="002C1D6C" w:rsidP="00F63017">
      <w:pPr>
        <w:ind w:left="-142"/>
        <w:rPr>
          <w:rFonts w:ascii="Calibri" w:hAnsi="Calibri" w:cs="Calibri"/>
          <w:b/>
          <w:bCs/>
          <w:lang w:val="en-GB"/>
        </w:rPr>
      </w:pPr>
      <w:r w:rsidRPr="00094403">
        <w:rPr>
          <w:rFonts w:ascii="Calibri" w:hAnsi="Calibri" w:cs="Calibri"/>
          <w:b/>
          <w:bCs/>
          <w:lang w:val="en-GB"/>
        </w:rPr>
        <w:t>Approval</w:t>
      </w:r>
    </w:p>
    <w:tbl>
      <w:tblPr>
        <w:tblW w:w="10445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848"/>
        <w:gridCol w:w="3426"/>
        <w:gridCol w:w="285"/>
        <w:gridCol w:w="1984"/>
        <w:gridCol w:w="680"/>
        <w:gridCol w:w="285"/>
        <w:gridCol w:w="680"/>
        <w:gridCol w:w="237"/>
        <w:gridCol w:w="1020"/>
      </w:tblGrid>
      <w:tr w:rsidR="0042403F" w:rsidRPr="00094403" w14:paraId="1BBAAA33" w14:textId="77777777" w:rsidTr="00A7447B">
        <w:trPr>
          <w:trHeight w:val="397"/>
        </w:trPr>
        <w:tc>
          <w:tcPr>
            <w:tcW w:w="1848" w:type="dxa"/>
            <w:vMerge w:val="restart"/>
          </w:tcPr>
          <w:p w14:paraId="7FB8D9E6" w14:textId="0EDE5AEC" w:rsidR="0042403F" w:rsidRPr="00094403" w:rsidRDefault="00E549BD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Manager signature*</w:t>
            </w:r>
            <w:r w:rsidR="001E2729" w:rsidRPr="00094403">
              <w:rPr>
                <w:rFonts w:ascii="Calibri" w:hAnsi="Calibri" w:cs="Calibri"/>
                <w:lang w:val="en-GB"/>
              </w:rPr>
              <w:t>*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981117515"/>
              <w:lock w:val="sdtLocked"/>
              <w:placeholder>
                <w:docPart w:val="C4B359CAD05D4EDAAD07D1D49D615192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718C42DD" w14:textId="77777777" w:rsidR="0042403F" w:rsidRPr="00094403" w:rsidRDefault="0042403F" w:rsidP="00411CA6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094403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5" w:type="dxa"/>
          </w:tcPr>
          <w:p w14:paraId="2CEE114C" w14:textId="77777777" w:rsidR="0042403F" w:rsidRPr="00094403" w:rsidRDefault="0042403F" w:rsidP="00411CA6">
            <w:pPr>
              <w:pStyle w:val="NoSpacing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41A5193" w14:textId="77777777" w:rsidR="0042403F" w:rsidRPr="00094403" w:rsidRDefault="0042403F" w:rsidP="00A7447B">
            <w:pPr>
              <w:pStyle w:val="NoSpacing"/>
              <w:ind w:firstLine="950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Date</w:t>
            </w:r>
          </w:p>
        </w:tc>
        <w:sdt>
          <w:sdtPr>
            <w:rPr>
              <w:rFonts w:ascii="Calibri" w:hAnsi="Calibri" w:cs="Calibri"/>
              <w:lang w:val="en-GB"/>
            </w:rPr>
            <w:id w:val="1599055282"/>
            <w:lock w:val="sdtLocked"/>
            <w:placeholder>
              <w:docPart w:val="CD4F0E6BA9CE4164987A5D59254858E4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40B83A63" w14:textId="77777777" w:rsidR="0042403F" w:rsidRPr="00094403" w:rsidRDefault="0042403F" w:rsidP="00B84787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85" w:type="dxa"/>
            <w:shd w:val="clear" w:color="auto" w:fill="auto"/>
            <w:vAlign w:val="center"/>
          </w:tcPr>
          <w:p w14:paraId="76A4B477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25982451"/>
            <w:lock w:val="sdtLocked"/>
            <w:placeholder>
              <w:docPart w:val="DB58C40DC6614995960D1674FA78A5D3"/>
            </w:placeholder>
            <w:showingPlcHdr/>
            <w15:color w:val="000000"/>
            <w:text/>
          </w:sdtPr>
          <w:sdtContent>
            <w:tc>
              <w:tcPr>
                <w:tcW w:w="680" w:type="dxa"/>
                <w:shd w:val="clear" w:color="auto" w:fill="FFFFFF" w:themeFill="background1"/>
                <w:vAlign w:val="center"/>
              </w:tcPr>
              <w:p w14:paraId="27AC2488" w14:textId="77777777" w:rsidR="0042403F" w:rsidRPr="00094403" w:rsidRDefault="0042403F" w:rsidP="00B84787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auto"/>
            <w:vAlign w:val="center"/>
          </w:tcPr>
          <w:p w14:paraId="12022D15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094403">
              <w:rPr>
                <w:rFonts w:ascii="Calibri" w:hAnsi="Calibri" w:cs="Calibri"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85303928"/>
            <w:lock w:val="sdtLocked"/>
            <w:placeholder>
              <w:docPart w:val="4DFEDE521FA54EB5B0C5A64A07C802CC"/>
            </w:placeholder>
            <w:showingPlcHdr/>
            <w15:color w:val="000000"/>
            <w:text/>
          </w:sdtPr>
          <w:sdtContent>
            <w:tc>
              <w:tcPr>
                <w:tcW w:w="1020" w:type="dxa"/>
                <w:shd w:val="clear" w:color="auto" w:fill="FFFFFF" w:themeFill="background1"/>
                <w:vAlign w:val="center"/>
              </w:tcPr>
              <w:p w14:paraId="78883087" w14:textId="77777777" w:rsidR="0042403F" w:rsidRPr="00094403" w:rsidRDefault="0042403F" w:rsidP="00B84787">
                <w:pPr>
                  <w:pStyle w:val="NoSpacing"/>
                  <w:rPr>
                    <w:rFonts w:ascii="Calibri" w:hAnsi="Calibri" w:cs="Calibri"/>
                    <w:lang w:val="en-GB"/>
                  </w:rPr>
                </w:pPr>
                <w:r w:rsidRPr="00094403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</w:tr>
      <w:tr w:rsidR="0042403F" w:rsidRPr="00094403" w14:paraId="28D61A96" w14:textId="77777777" w:rsidTr="00A7447B">
        <w:trPr>
          <w:trHeight w:val="130"/>
        </w:trPr>
        <w:tc>
          <w:tcPr>
            <w:tcW w:w="1848" w:type="dxa"/>
            <w:vMerge/>
          </w:tcPr>
          <w:p w14:paraId="63202371" w14:textId="77777777" w:rsidR="0042403F" w:rsidRPr="00094403" w:rsidRDefault="0042403F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3426" w:type="dxa"/>
          </w:tcPr>
          <w:p w14:paraId="62FC99BD" w14:textId="77777777" w:rsidR="0042403F" w:rsidRPr="00094403" w:rsidRDefault="0042403F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285" w:type="dxa"/>
          </w:tcPr>
          <w:p w14:paraId="0FA2D2E3" w14:textId="77777777" w:rsidR="0042403F" w:rsidRPr="00094403" w:rsidRDefault="0042403F" w:rsidP="00411CA6">
            <w:pPr>
              <w:pStyle w:val="NoSpacing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480FF2A" w14:textId="77777777" w:rsidR="0042403F" w:rsidRPr="00094403" w:rsidRDefault="0042403F" w:rsidP="00411CA6">
            <w:pPr>
              <w:pStyle w:val="NoSpacing"/>
              <w:ind w:firstLine="32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C9F103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DD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452FB238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D4D5AD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6D1624B0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58A61C9" w14:textId="77777777" w:rsidR="0042403F" w:rsidRPr="00094403" w:rsidRDefault="0042403F" w:rsidP="00411CA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094403">
              <w:rPr>
                <w:rFonts w:ascii="Calibri" w:hAnsi="Calibri" w:cs="Calibri"/>
                <w:sz w:val="14"/>
                <w:szCs w:val="14"/>
                <w:lang w:val="en-GB"/>
              </w:rPr>
              <w:t>YYYY</w:t>
            </w:r>
          </w:p>
        </w:tc>
      </w:tr>
    </w:tbl>
    <w:p w14:paraId="262ED6C0" w14:textId="77777777" w:rsidR="00766C65" w:rsidRPr="00094403" w:rsidRDefault="00766C65" w:rsidP="00DF7310">
      <w:pPr>
        <w:pStyle w:val="NoSpacing"/>
        <w:rPr>
          <w:rFonts w:ascii="Calibri" w:hAnsi="Calibri" w:cs="Calibri"/>
          <w:lang w:val="en-GB"/>
        </w:rPr>
      </w:pPr>
    </w:p>
    <w:p w14:paraId="19D846D2" w14:textId="77777777" w:rsidR="00383A25" w:rsidRPr="00094403" w:rsidRDefault="00383A25" w:rsidP="003A1FBD">
      <w:pPr>
        <w:pStyle w:val="NoSpacing"/>
        <w:rPr>
          <w:rFonts w:ascii="Calibri" w:hAnsi="Calibri" w:cs="Calibri"/>
          <w:sz w:val="4"/>
          <w:szCs w:val="4"/>
          <w:lang w:val="en-GB"/>
        </w:rPr>
      </w:pPr>
    </w:p>
    <w:p w14:paraId="78951F2B" w14:textId="552D658F" w:rsidR="003A1FBD" w:rsidRPr="00094403" w:rsidRDefault="003A1FBD" w:rsidP="003A1FBD">
      <w:pPr>
        <w:pStyle w:val="NoSpacing"/>
        <w:rPr>
          <w:rFonts w:ascii="Calibri" w:hAnsi="Calibri" w:cs="Calibri"/>
          <w:sz w:val="6"/>
          <w:szCs w:val="6"/>
          <w:lang w:val="en-GB"/>
        </w:rPr>
      </w:pPr>
    </w:p>
    <w:p w14:paraId="0B54FC95" w14:textId="0DBA98F9" w:rsidR="00E549BD" w:rsidRPr="00094403" w:rsidRDefault="00E549BD" w:rsidP="00285AEF">
      <w:pPr>
        <w:ind w:right="131" w:firstLine="3828"/>
        <w:jc w:val="right"/>
        <w:rPr>
          <w:rFonts w:ascii="Calibri" w:hAnsi="Calibri" w:cs="Calibri"/>
          <w:sz w:val="18"/>
          <w:szCs w:val="18"/>
          <w:lang w:val="en-GB"/>
        </w:rPr>
      </w:pPr>
      <w:r w:rsidRPr="00094403">
        <w:rPr>
          <w:rFonts w:ascii="Calibri" w:hAnsi="Calibri" w:cs="Calibri"/>
          <w:sz w:val="18"/>
          <w:szCs w:val="18"/>
          <w:lang w:val="en-GB"/>
        </w:rPr>
        <w:t>*</w:t>
      </w:r>
      <w:r w:rsidR="001E2729" w:rsidRPr="00094403">
        <w:rPr>
          <w:rFonts w:ascii="Calibri" w:hAnsi="Calibri" w:cs="Calibri"/>
          <w:sz w:val="18"/>
          <w:szCs w:val="18"/>
          <w:lang w:val="en-GB"/>
        </w:rPr>
        <w:t>*</w:t>
      </w:r>
      <w:r w:rsidRPr="00094403">
        <w:rPr>
          <w:rFonts w:ascii="Calibri" w:hAnsi="Calibri" w:cs="Calibri"/>
          <w:sz w:val="18"/>
          <w:szCs w:val="18"/>
          <w:lang w:val="en-GB"/>
        </w:rPr>
        <w:t>(Executive Director or Assistant Director) - If the individual requesting overseas travel is at this level, they should seek authorisation from their immediate line manager</w:t>
      </w:r>
    </w:p>
    <w:p w14:paraId="50A7F5BE" w14:textId="77777777" w:rsidR="00E549BD" w:rsidRPr="00094403" w:rsidRDefault="00E549BD" w:rsidP="00B84787">
      <w:pPr>
        <w:rPr>
          <w:rFonts w:ascii="Calibri" w:hAnsi="Calibri" w:cs="Calibri"/>
          <w:lang w:val="en-GB"/>
        </w:rPr>
      </w:pPr>
    </w:p>
    <w:p w14:paraId="568B58CF" w14:textId="740D6780" w:rsidR="00E549BD" w:rsidRPr="00094403" w:rsidRDefault="00E549BD" w:rsidP="00DE6C1C">
      <w:pPr>
        <w:jc w:val="center"/>
        <w:rPr>
          <w:rFonts w:ascii="Calibri" w:hAnsi="Calibri" w:cs="Calibri"/>
          <w:lang w:val="en-GB"/>
        </w:rPr>
      </w:pPr>
      <w:r w:rsidRPr="00094403">
        <w:rPr>
          <w:rFonts w:ascii="Calibri" w:hAnsi="Calibri" w:cs="Calibri"/>
          <w:lang w:val="en-GB"/>
        </w:rPr>
        <w:t xml:space="preserve">Please note that all air travel should be arranged through the Corporate Business </w:t>
      </w:r>
      <w:r w:rsidR="00DE6C1C">
        <w:rPr>
          <w:rFonts w:ascii="Calibri" w:hAnsi="Calibri" w:cs="Calibri"/>
          <w:lang w:val="en-GB"/>
        </w:rPr>
        <w:t>S</w:t>
      </w:r>
      <w:r w:rsidRPr="00094403">
        <w:rPr>
          <w:rFonts w:ascii="Calibri" w:hAnsi="Calibri" w:cs="Calibri"/>
          <w:lang w:val="en-GB"/>
        </w:rPr>
        <w:t xml:space="preserve">upport </w:t>
      </w:r>
      <w:r w:rsidR="00DE6C1C">
        <w:rPr>
          <w:rFonts w:ascii="Calibri" w:hAnsi="Calibri" w:cs="Calibri"/>
          <w:lang w:val="en-GB"/>
        </w:rPr>
        <w:t>T</w:t>
      </w:r>
      <w:r w:rsidRPr="00094403">
        <w:rPr>
          <w:rFonts w:ascii="Calibri" w:hAnsi="Calibri" w:cs="Calibri"/>
          <w:lang w:val="en-GB"/>
        </w:rPr>
        <w:t xml:space="preserve">eam at </w:t>
      </w:r>
      <w:hyperlink r:id="rId11" w:history="1">
        <w:r w:rsidR="00A647AF" w:rsidRPr="00BA5AF7">
          <w:rPr>
            <w:rStyle w:val="Hyperlink"/>
            <w:rFonts w:ascii="Calibri" w:hAnsi="Calibri" w:cs="Calibri"/>
            <w:lang w:val="en-GB"/>
          </w:rPr>
          <w:t>bs_adminsupport@lincolnshire.gov.uk</w:t>
        </w:r>
      </w:hyperlink>
      <w:r w:rsidR="00A647AF">
        <w:rPr>
          <w:rFonts w:ascii="Calibri" w:hAnsi="Calibri" w:cs="Calibri"/>
          <w:lang w:val="en-GB"/>
        </w:rPr>
        <w:t xml:space="preserve"> </w:t>
      </w:r>
    </w:p>
    <w:p w14:paraId="08807DAE" w14:textId="4886546A" w:rsidR="003A1FBD" w:rsidRPr="00094403" w:rsidRDefault="003A1FBD" w:rsidP="00B31B47">
      <w:pPr>
        <w:pStyle w:val="NoSpacing"/>
        <w:rPr>
          <w:sz w:val="18"/>
          <w:szCs w:val="18"/>
          <w:lang w:val="en-GB"/>
        </w:rPr>
      </w:pPr>
    </w:p>
    <w:p w14:paraId="64613D93" w14:textId="01AC6DD7" w:rsidR="00AA250B" w:rsidRPr="00094403" w:rsidRDefault="00AA250B" w:rsidP="00B31B47">
      <w:pPr>
        <w:pStyle w:val="NoSpacing"/>
        <w:rPr>
          <w:sz w:val="18"/>
          <w:szCs w:val="18"/>
          <w:lang w:val="en-GB"/>
        </w:rPr>
      </w:pPr>
    </w:p>
    <w:p w14:paraId="4EFE912B" w14:textId="17140414" w:rsidR="00AA250B" w:rsidRPr="00094403" w:rsidRDefault="00AA250B" w:rsidP="00B31B47">
      <w:pPr>
        <w:pStyle w:val="NoSpacing"/>
        <w:rPr>
          <w:sz w:val="18"/>
          <w:szCs w:val="18"/>
          <w:lang w:val="en-GB"/>
        </w:rPr>
      </w:pPr>
    </w:p>
    <w:p w14:paraId="75ED3B7E" w14:textId="291054E0" w:rsidR="00AA250B" w:rsidRPr="00094403" w:rsidRDefault="00AA250B" w:rsidP="00B31B47">
      <w:pPr>
        <w:pStyle w:val="NoSpacing"/>
        <w:rPr>
          <w:sz w:val="18"/>
          <w:szCs w:val="18"/>
          <w:lang w:val="en-GB"/>
        </w:rPr>
      </w:pPr>
    </w:p>
    <w:sectPr w:rsidR="00AA250B" w:rsidRPr="00094403" w:rsidSect="006B0981">
      <w:headerReference w:type="default" r:id="rId12"/>
      <w:footerReference w:type="default" r:id="rId13"/>
      <w:pgSz w:w="12240" w:h="15840"/>
      <w:pgMar w:top="986" w:right="474" w:bottom="720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0DB2" w14:textId="77777777" w:rsidR="001D7908" w:rsidRDefault="001D7908" w:rsidP="001A0130">
      <w:pPr>
        <w:spacing w:after="0" w:line="240" w:lineRule="auto"/>
      </w:pPr>
      <w:r>
        <w:separator/>
      </w:r>
    </w:p>
    <w:p w14:paraId="31E61CAA" w14:textId="77777777" w:rsidR="001D7908" w:rsidRDefault="001D7908"/>
  </w:endnote>
  <w:endnote w:type="continuationSeparator" w:id="0">
    <w:p w14:paraId="18D76602" w14:textId="77777777" w:rsidR="001D7908" w:rsidRDefault="001D7908" w:rsidP="001A0130">
      <w:pPr>
        <w:spacing w:after="0" w:line="240" w:lineRule="auto"/>
      </w:pPr>
      <w:r>
        <w:continuationSeparator/>
      </w:r>
    </w:p>
    <w:p w14:paraId="1A710B22" w14:textId="77777777" w:rsidR="001D7908" w:rsidRDefault="001D7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6776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C9384E" w14:textId="38F97C86" w:rsidR="006B0981" w:rsidRPr="006B0981" w:rsidRDefault="006B098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8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B098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B098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B098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729F" w14:textId="77777777" w:rsidR="001D7908" w:rsidRDefault="001D7908" w:rsidP="001A0130">
      <w:pPr>
        <w:spacing w:after="0" w:line="240" w:lineRule="auto"/>
      </w:pPr>
      <w:r>
        <w:separator/>
      </w:r>
    </w:p>
    <w:p w14:paraId="528847DB" w14:textId="77777777" w:rsidR="001D7908" w:rsidRDefault="001D7908"/>
  </w:footnote>
  <w:footnote w:type="continuationSeparator" w:id="0">
    <w:p w14:paraId="2327083F" w14:textId="77777777" w:rsidR="001D7908" w:rsidRDefault="001D7908" w:rsidP="001A0130">
      <w:pPr>
        <w:spacing w:after="0" w:line="240" w:lineRule="auto"/>
      </w:pPr>
      <w:r>
        <w:continuationSeparator/>
      </w:r>
    </w:p>
    <w:p w14:paraId="2B742E15" w14:textId="77777777" w:rsidR="001D7908" w:rsidRDefault="001D7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3658E4F9">
          <wp:simplePos x="0" y="0"/>
          <wp:positionH relativeFrom="column">
            <wp:posOffset>2364740</wp:posOffset>
          </wp:positionH>
          <wp:positionV relativeFrom="paragraph">
            <wp:posOffset>-47625</wp:posOffset>
          </wp:positionV>
          <wp:extent cx="1985645" cy="591820"/>
          <wp:effectExtent l="0" t="0" r="0" b="0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52860930">
    <w:abstractNumId w:val="5"/>
  </w:num>
  <w:num w:numId="2" w16cid:durableId="265431517">
    <w:abstractNumId w:val="0"/>
  </w:num>
  <w:num w:numId="3" w16cid:durableId="146751668">
    <w:abstractNumId w:val="3"/>
  </w:num>
  <w:num w:numId="4" w16cid:durableId="583564635">
    <w:abstractNumId w:val="2"/>
  </w:num>
  <w:num w:numId="5" w16cid:durableId="1425687655">
    <w:abstractNumId w:val="1"/>
  </w:num>
  <w:num w:numId="6" w16cid:durableId="732847995">
    <w:abstractNumId w:val="4"/>
  </w:num>
  <w:num w:numId="7" w16cid:durableId="1715426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f7rmGd9GvvDuI1FpYRHw95D2mrxjjsvQdP+b7nKczqyprJlhukc1EazVxE2zOomU7ryyO6bzN7SHNc+X/zy3kw==" w:salt="PjhR9Ucjx4v6RAQMORzx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151"/>
    <w:rsid w:val="00000353"/>
    <w:rsid w:val="000253CA"/>
    <w:rsid w:val="00032890"/>
    <w:rsid w:val="00044FA5"/>
    <w:rsid w:val="00047AC4"/>
    <w:rsid w:val="00067C71"/>
    <w:rsid w:val="0009326E"/>
    <w:rsid w:val="00094403"/>
    <w:rsid w:val="000A24BE"/>
    <w:rsid w:val="000A46F9"/>
    <w:rsid w:val="000B4072"/>
    <w:rsid w:val="000B5015"/>
    <w:rsid w:val="000B7352"/>
    <w:rsid w:val="000D2ACB"/>
    <w:rsid w:val="000D7B9F"/>
    <w:rsid w:val="000E59F2"/>
    <w:rsid w:val="00111D43"/>
    <w:rsid w:val="0011616E"/>
    <w:rsid w:val="001242C6"/>
    <w:rsid w:val="00131B38"/>
    <w:rsid w:val="001344BC"/>
    <w:rsid w:val="001417E7"/>
    <w:rsid w:val="00162170"/>
    <w:rsid w:val="00177F8A"/>
    <w:rsid w:val="00194F80"/>
    <w:rsid w:val="001A0130"/>
    <w:rsid w:val="001A0A75"/>
    <w:rsid w:val="001A7344"/>
    <w:rsid w:val="001D1F19"/>
    <w:rsid w:val="001D5F0C"/>
    <w:rsid w:val="001D68A3"/>
    <w:rsid w:val="001D7908"/>
    <w:rsid w:val="001D7FB9"/>
    <w:rsid w:val="001E2729"/>
    <w:rsid w:val="0021358E"/>
    <w:rsid w:val="00232876"/>
    <w:rsid w:val="0023506D"/>
    <w:rsid w:val="00236720"/>
    <w:rsid w:val="002504F5"/>
    <w:rsid w:val="00251E9B"/>
    <w:rsid w:val="00262682"/>
    <w:rsid w:val="00262C4F"/>
    <w:rsid w:val="00262DE3"/>
    <w:rsid w:val="00267116"/>
    <w:rsid w:val="00285AEF"/>
    <w:rsid w:val="00287002"/>
    <w:rsid w:val="00297280"/>
    <w:rsid w:val="002A504E"/>
    <w:rsid w:val="002C1D6C"/>
    <w:rsid w:val="002C487A"/>
    <w:rsid w:val="002C5AE0"/>
    <w:rsid w:val="002E4AFB"/>
    <w:rsid w:val="002E7630"/>
    <w:rsid w:val="002F58E0"/>
    <w:rsid w:val="00312637"/>
    <w:rsid w:val="00327617"/>
    <w:rsid w:val="00337D6E"/>
    <w:rsid w:val="0034031B"/>
    <w:rsid w:val="00350790"/>
    <w:rsid w:val="00355DEE"/>
    <w:rsid w:val="00362178"/>
    <w:rsid w:val="00383A25"/>
    <w:rsid w:val="00384ADB"/>
    <w:rsid w:val="00395ED4"/>
    <w:rsid w:val="003A1FBD"/>
    <w:rsid w:val="003A6D4E"/>
    <w:rsid w:val="003B49EC"/>
    <w:rsid w:val="003C4936"/>
    <w:rsid w:val="003C60F9"/>
    <w:rsid w:val="003C7207"/>
    <w:rsid w:val="003D0887"/>
    <w:rsid w:val="003D55FB"/>
    <w:rsid w:val="003E4905"/>
    <w:rsid w:val="003E4CC8"/>
    <w:rsid w:val="00400216"/>
    <w:rsid w:val="00402433"/>
    <w:rsid w:val="00404B3F"/>
    <w:rsid w:val="00423D8C"/>
    <w:rsid w:val="0042403F"/>
    <w:rsid w:val="00456319"/>
    <w:rsid w:val="00482C50"/>
    <w:rsid w:val="00483DC9"/>
    <w:rsid w:val="00491934"/>
    <w:rsid w:val="004A5A23"/>
    <w:rsid w:val="004A66DA"/>
    <w:rsid w:val="004A7103"/>
    <w:rsid w:val="004B47A9"/>
    <w:rsid w:val="004B75BD"/>
    <w:rsid w:val="004C3EAB"/>
    <w:rsid w:val="004D26FF"/>
    <w:rsid w:val="004D4AF6"/>
    <w:rsid w:val="004F0368"/>
    <w:rsid w:val="004F681A"/>
    <w:rsid w:val="00505E45"/>
    <w:rsid w:val="00506AC3"/>
    <w:rsid w:val="00510729"/>
    <w:rsid w:val="00520F68"/>
    <w:rsid w:val="00556FDB"/>
    <w:rsid w:val="00562D3E"/>
    <w:rsid w:val="00572111"/>
    <w:rsid w:val="005803CB"/>
    <w:rsid w:val="00582FB6"/>
    <w:rsid w:val="00583CC0"/>
    <w:rsid w:val="005A18CF"/>
    <w:rsid w:val="005A20B8"/>
    <w:rsid w:val="005A2806"/>
    <w:rsid w:val="005B7849"/>
    <w:rsid w:val="005E6FA8"/>
    <w:rsid w:val="0060200D"/>
    <w:rsid w:val="00604DB8"/>
    <w:rsid w:val="00606A21"/>
    <w:rsid w:val="00606E43"/>
    <w:rsid w:val="00607183"/>
    <w:rsid w:val="00627C74"/>
    <w:rsid w:val="006562D8"/>
    <w:rsid w:val="00661BB4"/>
    <w:rsid w:val="006662D2"/>
    <w:rsid w:val="006667CF"/>
    <w:rsid w:val="00672C46"/>
    <w:rsid w:val="00674033"/>
    <w:rsid w:val="00686236"/>
    <w:rsid w:val="00687CFB"/>
    <w:rsid w:val="006905A9"/>
    <w:rsid w:val="006936DF"/>
    <w:rsid w:val="00696B6E"/>
    <w:rsid w:val="006A5F0E"/>
    <w:rsid w:val="006B0981"/>
    <w:rsid w:val="006B6825"/>
    <w:rsid w:val="006C28FD"/>
    <w:rsid w:val="006C2EEE"/>
    <w:rsid w:val="006E4039"/>
    <w:rsid w:val="006F1B25"/>
    <w:rsid w:val="00700E80"/>
    <w:rsid w:val="007137DD"/>
    <w:rsid w:val="00716B6C"/>
    <w:rsid w:val="007217A5"/>
    <w:rsid w:val="00731360"/>
    <w:rsid w:val="00735039"/>
    <w:rsid w:val="00735AB6"/>
    <w:rsid w:val="007433CA"/>
    <w:rsid w:val="0075545D"/>
    <w:rsid w:val="00763E54"/>
    <w:rsid w:val="00766C65"/>
    <w:rsid w:val="00770328"/>
    <w:rsid w:val="007718C6"/>
    <w:rsid w:val="007779F5"/>
    <w:rsid w:val="00780057"/>
    <w:rsid w:val="007858AB"/>
    <w:rsid w:val="00795830"/>
    <w:rsid w:val="007A5F68"/>
    <w:rsid w:val="007B2AA9"/>
    <w:rsid w:val="007C02A8"/>
    <w:rsid w:val="007C56F8"/>
    <w:rsid w:val="007D14F5"/>
    <w:rsid w:val="007E001A"/>
    <w:rsid w:val="007E00BB"/>
    <w:rsid w:val="007E5D55"/>
    <w:rsid w:val="007F1839"/>
    <w:rsid w:val="007F2A7D"/>
    <w:rsid w:val="007F4D27"/>
    <w:rsid w:val="008045C5"/>
    <w:rsid w:val="00804D05"/>
    <w:rsid w:val="008176F2"/>
    <w:rsid w:val="00820141"/>
    <w:rsid w:val="00831300"/>
    <w:rsid w:val="00835F7E"/>
    <w:rsid w:val="008527D8"/>
    <w:rsid w:val="0085599C"/>
    <w:rsid w:val="00866BB6"/>
    <w:rsid w:val="00872D54"/>
    <w:rsid w:val="00875496"/>
    <w:rsid w:val="00877371"/>
    <w:rsid w:val="00883943"/>
    <w:rsid w:val="00885BCB"/>
    <w:rsid w:val="008864EC"/>
    <w:rsid w:val="008879BA"/>
    <w:rsid w:val="008A537E"/>
    <w:rsid w:val="008B6299"/>
    <w:rsid w:val="008C4346"/>
    <w:rsid w:val="008C63B3"/>
    <w:rsid w:val="008E23E1"/>
    <w:rsid w:val="008E257C"/>
    <w:rsid w:val="008F1EA3"/>
    <w:rsid w:val="008F2775"/>
    <w:rsid w:val="00902B5E"/>
    <w:rsid w:val="00903466"/>
    <w:rsid w:val="009034A9"/>
    <w:rsid w:val="009148EF"/>
    <w:rsid w:val="00915858"/>
    <w:rsid w:val="00931E91"/>
    <w:rsid w:val="00941392"/>
    <w:rsid w:val="009416F1"/>
    <w:rsid w:val="0094179A"/>
    <w:rsid w:val="00953BD5"/>
    <w:rsid w:val="00964DFE"/>
    <w:rsid w:val="009827CA"/>
    <w:rsid w:val="009829C5"/>
    <w:rsid w:val="00991750"/>
    <w:rsid w:val="00992E3C"/>
    <w:rsid w:val="00994E5D"/>
    <w:rsid w:val="009A3248"/>
    <w:rsid w:val="009A3F02"/>
    <w:rsid w:val="009A58E1"/>
    <w:rsid w:val="009B01F8"/>
    <w:rsid w:val="009C5158"/>
    <w:rsid w:val="009E12BF"/>
    <w:rsid w:val="009E18CE"/>
    <w:rsid w:val="009E3120"/>
    <w:rsid w:val="009E34A8"/>
    <w:rsid w:val="009E52D8"/>
    <w:rsid w:val="009E70CA"/>
    <w:rsid w:val="009F4D02"/>
    <w:rsid w:val="00A16CB6"/>
    <w:rsid w:val="00A2276D"/>
    <w:rsid w:val="00A23C50"/>
    <w:rsid w:val="00A24892"/>
    <w:rsid w:val="00A3040C"/>
    <w:rsid w:val="00A37B6F"/>
    <w:rsid w:val="00A55419"/>
    <w:rsid w:val="00A57A06"/>
    <w:rsid w:val="00A63CBC"/>
    <w:rsid w:val="00A647AF"/>
    <w:rsid w:val="00A7447B"/>
    <w:rsid w:val="00A75602"/>
    <w:rsid w:val="00A7605D"/>
    <w:rsid w:val="00A82150"/>
    <w:rsid w:val="00A9454D"/>
    <w:rsid w:val="00A9470A"/>
    <w:rsid w:val="00AA05DC"/>
    <w:rsid w:val="00AA250B"/>
    <w:rsid w:val="00AA50F5"/>
    <w:rsid w:val="00AD30FE"/>
    <w:rsid w:val="00AD6F54"/>
    <w:rsid w:val="00AE2A12"/>
    <w:rsid w:val="00B1167B"/>
    <w:rsid w:val="00B13FCA"/>
    <w:rsid w:val="00B31B47"/>
    <w:rsid w:val="00B43C24"/>
    <w:rsid w:val="00B44C33"/>
    <w:rsid w:val="00B50A8A"/>
    <w:rsid w:val="00B60DB7"/>
    <w:rsid w:val="00B650F7"/>
    <w:rsid w:val="00B83F58"/>
    <w:rsid w:val="00B84787"/>
    <w:rsid w:val="00B84FAB"/>
    <w:rsid w:val="00B85EC7"/>
    <w:rsid w:val="00B86974"/>
    <w:rsid w:val="00B87B04"/>
    <w:rsid w:val="00BA66C3"/>
    <w:rsid w:val="00BC0B07"/>
    <w:rsid w:val="00BC1C66"/>
    <w:rsid w:val="00BC699B"/>
    <w:rsid w:val="00C13C78"/>
    <w:rsid w:val="00C21CB7"/>
    <w:rsid w:val="00C2758F"/>
    <w:rsid w:val="00C3110D"/>
    <w:rsid w:val="00C56B1B"/>
    <w:rsid w:val="00C57CBB"/>
    <w:rsid w:val="00C67EE2"/>
    <w:rsid w:val="00C73DC1"/>
    <w:rsid w:val="00C843B0"/>
    <w:rsid w:val="00C84F03"/>
    <w:rsid w:val="00C94014"/>
    <w:rsid w:val="00C963CE"/>
    <w:rsid w:val="00CB16D2"/>
    <w:rsid w:val="00CD05DC"/>
    <w:rsid w:val="00CD246A"/>
    <w:rsid w:val="00CD5B0D"/>
    <w:rsid w:val="00CF0029"/>
    <w:rsid w:val="00CF7700"/>
    <w:rsid w:val="00D14244"/>
    <w:rsid w:val="00D160D2"/>
    <w:rsid w:val="00D16624"/>
    <w:rsid w:val="00D26A1E"/>
    <w:rsid w:val="00D36C13"/>
    <w:rsid w:val="00D57098"/>
    <w:rsid w:val="00D81E5B"/>
    <w:rsid w:val="00D83DC3"/>
    <w:rsid w:val="00D86445"/>
    <w:rsid w:val="00D968FE"/>
    <w:rsid w:val="00DA4C0C"/>
    <w:rsid w:val="00DA7046"/>
    <w:rsid w:val="00DB3723"/>
    <w:rsid w:val="00DC1831"/>
    <w:rsid w:val="00DC22E0"/>
    <w:rsid w:val="00DC53A7"/>
    <w:rsid w:val="00DC5F94"/>
    <w:rsid w:val="00DC7747"/>
    <w:rsid w:val="00DD3305"/>
    <w:rsid w:val="00DD496A"/>
    <w:rsid w:val="00DE6C1C"/>
    <w:rsid w:val="00DF7310"/>
    <w:rsid w:val="00E03E74"/>
    <w:rsid w:val="00E244F9"/>
    <w:rsid w:val="00E31B48"/>
    <w:rsid w:val="00E3286D"/>
    <w:rsid w:val="00E357CB"/>
    <w:rsid w:val="00E35B55"/>
    <w:rsid w:val="00E413DD"/>
    <w:rsid w:val="00E4711A"/>
    <w:rsid w:val="00E5085C"/>
    <w:rsid w:val="00E53078"/>
    <w:rsid w:val="00E544B2"/>
    <w:rsid w:val="00E547EB"/>
    <w:rsid w:val="00E549BD"/>
    <w:rsid w:val="00E60668"/>
    <w:rsid w:val="00E75127"/>
    <w:rsid w:val="00EC14A0"/>
    <w:rsid w:val="00EC3260"/>
    <w:rsid w:val="00EC5480"/>
    <w:rsid w:val="00ED0B31"/>
    <w:rsid w:val="00F10D03"/>
    <w:rsid w:val="00F16F14"/>
    <w:rsid w:val="00F2327F"/>
    <w:rsid w:val="00F3682D"/>
    <w:rsid w:val="00F40180"/>
    <w:rsid w:val="00F4113D"/>
    <w:rsid w:val="00F51E06"/>
    <w:rsid w:val="00F520BE"/>
    <w:rsid w:val="00F53FDC"/>
    <w:rsid w:val="00F63017"/>
    <w:rsid w:val="00F63B14"/>
    <w:rsid w:val="00F77CBC"/>
    <w:rsid w:val="00F83081"/>
    <w:rsid w:val="00FA3EB3"/>
    <w:rsid w:val="00FB0627"/>
    <w:rsid w:val="00FB4A04"/>
    <w:rsid w:val="00FD21CD"/>
    <w:rsid w:val="00FD35A6"/>
    <w:rsid w:val="00FD473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s_adminsupport@lincolnshire.gov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EEDD23FFC44369B6ED35A92156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F7C1-B1AD-4AF3-9ABE-80A2AAB50464}"/>
      </w:docPartPr>
      <w:docPartBody>
        <w:p w:rsidR="0003500F" w:rsidRDefault="0018620C" w:rsidP="0018620C">
          <w:pPr>
            <w:pStyle w:val="26EEDD23FFC44369B6ED35A921563254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4D4F83B7F8B4A96B937659A6ED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7D1F-8AAB-4580-8BFF-1FD48A894D53}"/>
      </w:docPartPr>
      <w:docPartBody>
        <w:p w:rsidR="008A3D7E" w:rsidRDefault="0018620C" w:rsidP="0018620C">
          <w:pPr>
            <w:pStyle w:val="A4D4F83B7F8B4A96B937659A6ED3B7C2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9FD8DD2C80A45C5ABC231695BFA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8F29-3057-4F39-A3F0-930B1386E43C}"/>
      </w:docPartPr>
      <w:docPartBody>
        <w:p w:rsidR="008A3D7E" w:rsidRDefault="0018620C" w:rsidP="0018620C">
          <w:pPr>
            <w:pStyle w:val="89FD8DD2C80A45C5ABC231695BFAD1A9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9B0096D137043AB93CB7642759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FB98-DFC0-4F60-90EA-401E44BC5389}"/>
      </w:docPartPr>
      <w:docPartBody>
        <w:p w:rsidR="009C6468" w:rsidRDefault="00CE1E67" w:rsidP="00CE1E67">
          <w:pPr>
            <w:pStyle w:val="59B0096D137043AB93CB764275921E55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CEC0BD6C29345D288A9CF7BC6479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5E2B-6EBC-4514-9235-7B9D57FA793A}"/>
      </w:docPartPr>
      <w:docPartBody>
        <w:p w:rsidR="009C6468" w:rsidRDefault="00CE1E67" w:rsidP="00CE1E67">
          <w:pPr>
            <w:pStyle w:val="CCEC0BD6C29345D288A9CF7BC64796B7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4517C202D3342CEB02E001175B2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4302-9F80-4FED-B231-4E936E4DC70E}"/>
      </w:docPartPr>
      <w:docPartBody>
        <w:p w:rsidR="009C6468" w:rsidRDefault="00CE1E67" w:rsidP="00CE1E67">
          <w:pPr>
            <w:pStyle w:val="14517C202D3342CEB02E001175B247E7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814ADD94144E2B8FCE418C7E14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D205-AAFE-48B3-8CE5-FD5AAA076600}"/>
      </w:docPartPr>
      <w:docPartBody>
        <w:p w:rsidR="009C6468" w:rsidRDefault="00CE1E67" w:rsidP="00CE1E67">
          <w:pPr>
            <w:pStyle w:val="D3814ADD94144E2B8FCE418C7E1428A5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7E335BE6F6945A38F915C343B7A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A3EE-9405-43EC-83EF-77D6F07D33DB}"/>
      </w:docPartPr>
      <w:docPartBody>
        <w:p w:rsidR="009C6468" w:rsidRDefault="00CE1E67" w:rsidP="00CE1E67">
          <w:pPr>
            <w:pStyle w:val="67E335BE6F6945A38F915C343B7AF6DC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4B359CAD05D4EDAAD07D1D49D61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AE09-9482-41F8-8B08-0EED6001CF58}"/>
      </w:docPartPr>
      <w:docPartBody>
        <w:p w:rsidR="009C6468" w:rsidRDefault="00CE1E67" w:rsidP="00CE1E67">
          <w:pPr>
            <w:pStyle w:val="C4B359CAD05D4EDAAD07D1D49D615192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CD4F0E6BA9CE4164987A5D592548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047D-F1E7-4134-9C32-394BB3C48320}"/>
      </w:docPartPr>
      <w:docPartBody>
        <w:p w:rsidR="009C6468" w:rsidRDefault="00CE1E67" w:rsidP="00CE1E67">
          <w:pPr>
            <w:pStyle w:val="CD4F0E6BA9CE4164987A5D59254858E4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DB58C40DC6614995960D1674FA78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9400-6083-4F9B-95BA-C5C243C09034}"/>
      </w:docPartPr>
      <w:docPartBody>
        <w:p w:rsidR="009C6468" w:rsidRDefault="00CE1E67" w:rsidP="00CE1E67">
          <w:pPr>
            <w:pStyle w:val="DB58C40DC6614995960D1674FA78A5D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4DFEDE521FA54EB5B0C5A64A07C8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3565-54D5-49A7-B0DE-8CF1351AFF8E}"/>
      </w:docPartPr>
      <w:docPartBody>
        <w:p w:rsidR="009C6468" w:rsidRDefault="00CE1E67" w:rsidP="00CE1E67">
          <w:pPr>
            <w:pStyle w:val="4DFEDE521FA54EB5B0C5A64A07C802CC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74CB4DEC25124C7C84ABC4910464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C87F-1935-4F72-B6FB-85D1CA5D88A8}"/>
      </w:docPartPr>
      <w:docPartBody>
        <w:p w:rsidR="009C6468" w:rsidRDefault="00CE1E67" w:rsidP="00CE1E67">
          <w:pPr>
            <w:pStyle w:val="74CB4DEC25124C7C84ABC4910464AF8F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DD99B837B554FAB8ACB32A6031D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6237-E2FF-45A7-A7B6-D47E94180719}"/>
      </w:docPartPr>
      <w:docPartBody>
        <w:p w:rsidR="009C6468" w:rsidRDefault="00CE1E67" w:rsidP="00CE1E67">
          <w:pPr>
            <w:pStyle w:val="7DD99B837B554FAB8ACB32A6031D2107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174461DC805D43B6BC709E13A814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4294-6B88-4763-8BBC-FCDB1E952138}"/>
      </w:docPartPr>
      <w:docPartBody>
        <w:p w:rsidR="009C6468" w:rsidRDefault="00CE1E67" w:rsidP="00CE1E67">
          <w:pPr>
            <w:pStyle w:val="174461DC805D43B6BC709E13A8144404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1EFFBCEB9ACB4F7DAFB665088579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542E5-061A-4CCA-B3D1-764851A48769}"/>
      </w:docPartPr>
      <w:docPartBody>
        <w:p w:rsidR="009C6468" w:rsidRDefault="00CE1E67" w:rsidP="00CE1E67">
          <w:pPr>
            <w:pStyle w:val="1EFFBCEB9ACB4F7DAFB665088579A94B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F7BE33F29A894BDF9E049B73F7CF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810DA-AD8B-49DD-BFEA-CD9D7B5BDF51}"/>
      </w:docPartPr>
      <w:docPartBody>
        <w:p w:rsidR="009C6468" w:rsidRDefault="00CE1E67" w:rsidP="00CE1E67">
          <w:pPr>
            <w:pStyle w:val="F7BE33F29A894BDF9E049B73F7CFDC28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357F05DCD754E04BBC2BA2DD878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B62-4DA2-4B9E-846B-9EFA7FD397CA}"/>
      </w:docPartPr>
      <w:docPartBody>
        <w:p w:rsidR="009C6468" w:rsidRDefault="00CE1E67" w:rsidP="00CE1E67">
          <w:pPr>
            <w:pStyle w:val="F357F05DCD754E04BBC2BA2DD878AF25"/>
          </w:pPr>
          <w:r w:rsidRPr="00E60668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18620C"/>
    <w:rsid w:val="002746F0"/>
    <w:rsid w:val="002A105B"/>
    <w:rsid w:val="003163E7"/>
    <w:rsid w:val="003734FD"/>
    <w:rsid w:val="00384568"/>
    <w:rsid w:val="00585E08"/>
    <w:rsid w:val="007436C3"/>
    <w:rsid w:val="00771228"/>
    <w:rsid w:val="008A3D7E"/>
    <w:rsid w:val="00970838"/>
    <w:rsid w:val="009A4B1D"/>
    <w:rsid w:val="009C6468"/>
    <w:rsid w:val="00A040D1"/>
    <w:rsid w:val="00BE7B04"/>
    <w:rsid w:val="00C37501"/>
    <w:rsid w:val="00CE1E67"/>
    <w:rsid w:val="00DB5F75"/>
    <w:rsid w:val="00E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9C6468"/>
    <w:rPr>
      <w:color w:val="808080"/>
    </w:rPr>
  </w:style>
  <w:style w:type="paragraph" w:customStyle="1" w:styleId="59B0096D137043AB93CB764275921E55">
    <w:name w:val="59B0096D137043AB93CB764275921E55"/>
    <w:rsid w:val="00CE1E67"/>
  </w:style>
  <w:style w:type="paragraph" w:customStyle="1" w:styleId="CCEC0BD6C29345D288A9CF7BC64796B7">
    <w:name w:val="CCEC0BD6C29345D288A9CF7BC64796B7"/>
    <w:rsid w:val="00CE1E67"/>
  </w:style>
  <w:style w:type="paragraph" w:customStyle="1" w:styleId="14517C202D3342CEB02E001175B247E7">
    <w:name w:val="14517C202D3342CEB02E001175B247E7"/>
    <w:rsid w:val="00CE1E67"/>
  </w:style>
  <w:style w:type="paragraph" w:customStyle="1" w:styleId="D3814ADD94144E2B8FCE418C7E1428A5">
    <w:name w:val="D3814ADD94144E2B8FCE418C7E1428A5"/>
    <w:rsid w:val="00CE1E67"/>
  </w:style>
  <w:style w:type="paragraph" w:customStyle="1" w:styleId="A4D4F83B7F8B4A96B937659A6ED3B7C2">
    <w:name w:val="A4D4F83B7F8B4A96B937659A6ED3B7C2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9FD8DD2C80A45C5ABC231695BFAD1A9">
    <w:name w:val="89FD8DD2C80A45C5ABC231695BFAD1A9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6EEDD23FFC44369B6ED35A921563254">
    <w:name w:val="26EEDD23FFC44369B6ED35A921563254"/>
    <w:rsid w:val="001862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7E335BE6F6945A38F915C343B7AF6DC">
    <w:name w:val="67E335BE6F6945A38F915C343B7AF6DC"/>
    <w:rsid w:val="00CE1E67"/>
  </w:style>
  <w:style w:type="paragraph" w:customStyle="1" w:styleId="C4B359CAD05D4EDAAD07D1D49D615192">
    <w:name w:val="C4B359CAD05D4EDAAD07D1D49D615192"/>
    <w:rsid w:val="00CE1E67"/>
  </w:style>
  <w:style w:type="paragraph" w:customStyle="1" w:styleId="CD4F0E6BA9CE4164987A5D59254858E4">
    <w:name w:val="CD4F0E6BA9CE4164987A5D59254858E4"/>
    <w:rsid w:val="00CE1E67"/>
  </w:style>
  <w:style w:type="paragraph" w:customStyle="1" w:styleId="DB58C40DC6614995960D1674FA78A5D3">
    <w:name w:val="DB58C40DC6614995960D1674FA78A5D3"/>
    <w:rsid w:val="00CE1E67"/>
  </w:style>
  <w:style w:type="paragraph" w:customStyle="1" w:styleId="4DFEDE521FA54EB5B0C5A64A07C802CC">
    <w:name w:val="4DFEDE521FA54EB5B0C5A64A07C802CC"/>
    <w:rsid w:val="00CE1E67"/>
  </w:style>
  <w:style w:type="paragraph" w:customStyle="1" w:styleId="74CB4DEC25124C7C84ABC4910464AF8F">
    <w:name w:val="74CB4DEC25124C7C84ABC4910464AF8F"/>
    <w:rsid w:val="00CE1E67"/>
  </w:style>
  <w:style w:type="paragraph" w:customStyle="1" w:styleId="7DD99B837B554FAB8ACB32A6031D2107">
    <w:name w:val="7DD99B837B554FAB8ACB32A6031D2107"/>
    <w:rsid w:val="00CE1E67"/>
  </w:style>
  <w:style w:type="paragraph" w:customStyle="1" w:styleId="174461DC805D43B6BC709E13A8144404">
    <w:name w:val="174461DC805D43B6BC709E13A8144404"/>
    <w:rsid w:val="00CE1E67"/>
  </w:style>
  <w:style w:type="paragraph" w:customStyle="1" w:styleId="1EFFBCEB9ACB4F7DAFB665088579A94B">
    <w:name w:val="1EFFBCEB9ACB4F7DAFB665088579A94B"/>
    <w:rsid w:val="00CE1E67"/>
  </w:style>
  <w:style w:type="paragraph" w:customStyle="1" w:styleId="F7BE33F29A894BDF9E049B73F7CFDC28">
    <w:name w:val="F7BE33F29A894BDF9E049B73F7CFDC28"/>
    <w:rsid w:val="00CE1E67"/>
  </w:style>
  <w:style w:type="paragraph" w:customStyle="1" w:styleId="F357F05DCD754E04BBC2BA2DD878AF25">
    <w:name w:val="F357F05DCD754E04BBC2BA2DD878AF25"/>
    <w:rsid w:val="00CE1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2022-05-30T15:26:00Z</dcterms:created>
  <dcterms:modified xsi:type="dcterms:W3CDTF">2023-05-02T13:21:00Z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