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97BB7" w14:textId="608534E7" w:rsidR="00F56CC6" w:rsidRPr="005E6D9D" w:rsidRDefault="007143B0" w:rsidP="00F56CC6">
      <w:pPr>
        <w:pStyle w:val="Heading1"/>
        <w:ind w:hanging="142"/>
        <w:rPr>
          <w:rFonts w:ascii="Calibri" w:hAnsi="Calibri" w:cs="Calibri"/>
          <w:color w:val="auto"/>
          <w:sz w:val="24"/>
          <w:szCs w:val="24"/>
        </w:rPr>
      </w:pPr>
      <w:r w:rsidRPr="005E6D9D">
        <w:rPr>
          <w:rFonts w:ascii="Calibri" w:hAnsi="Calibri" w:cs="Calibri"/>
          <w:color w:val="auto"/>
          <w:sz w:val="24"/>
          <w:szCs w:val="24"/>
        </w:rPr>
        <w:t xml:space="preserve">Shared </w:t>
      </w:r>
      <w:r w:rsidR="00AB2E1E">
        <w:rPr>
          <w:rFonts w:ascii="Calibri" w:hAnsi="Calibri" w:cs="Calibri"/>
          <w:color w:val="auto"/>
          <w:sz w:val="24"/>
          <w:szCs w:val="24"/>
        </w:rPr>
        <w:t>P</w:t>
      </w:r>
      <w:r w:rsidRPr="005E6D9D">
        <w:rPr>
          <w:rFonts w:ascii="Calibri" w:hAnsi="Calibri" w:cs="Calibri"/>
          <w:color w:val="auto"/>
          <w:sz w:val="24"/>
          <w:szCs w:val="24"/>
        </w:rPr>
        <w:t>arent</w:t>
      </w:r>
      <w:r w:rsidR="005E6D9D" w:rsidRPr="005E6D9D">
        <w:rPr>
          <w:rFonts w:ascii="Calibri" w:hAnsi="Calibri" w:cs="Calibri"/>
          <w:color w:val="auto"/>
          <w:sz w:val="24"/>
          <w:szCs w:val="24"/>
        </w:rPr>
        <w:t>al</w:t>
      </w:r>
      <w:r w:rsidRPr="005E6D9D">
        <w:rPr>
          <w:rFonts w:ascii="Calibri" w:hAnsi="Calibri" w:cs="Calibri"/>
          <w:color w:val="auto"/>
          <w:sz w:val="24"/>
          <w:szCs w:val="24"/>
        </w:rPr>
        <w:t xml:space="preserve"> </w:t>
      </w:r>
      <w:r w:rsidR="00AB2E1E">
        <w:rPr>
          <w:rFonts w:ascii="Calibri" w:hAnsi="Calibri" w:cs="Calibri"/>
          <w:color w:val="auto"/>
          <w:sz w:val="24"/>
          <w:szCs w:val="24"/>
        </w:rPr>
        <w:t>L</w:t>
      </w:r>
      <w:r w:rsidRPr="005E6D9D">
        <w:rPr>
          <w:rFonts w:ascii="Calibri" w:hAnsi="Calibri" w:cs="Calibri"/>
          <w:color w:val="auto"/>
          <w:sz w:val="24"/>
          <w:szCs w:val="24"/>
        </w:rPr>
        <w:t xml:space="preserve">eave - Form </w:t>
      </w:r>
      <w:r w:rsidR="00F87522" w:rsidRPr="005E6D9D">
        <w:rPr>
          <w:rFonts w:ascii="Calibri" w:hAnsi="Calibri" w:cs="Calibri"/>
          <w:color w:val="auto"/>
          <w:sz w:val="24"/>
          <w:szCs w:val="24"/>
        </w:rPr>
        <w:t xml:space="preserve">4: </w:t>
      </w:r>
      <w:r w:rsidR="000A45B8" w:rsidRPr="005E6D9D">
        <w:rPr>
          <w:rFonts w:ascii="Calibri" w:hAnsi="Calibri" w:cs="Calibri"/>
          <w:color w:val="auto"/>
          <w:sz w:val="24"/>
          <w:szCs w:val="24"/>
        </w:rPr>
        <w:t xml:space="preserve">Period of </w:t>
      </w:r>
      <w:r w:rsidR="00AB2E1E">
        <w:rPr>
          <w:rFonts w:ascii="Calibri" w:hAnsi="Calibri" w:cs="Calibri"/>
          <w:color w:val="auto"/>
          <w:sz w:val="24"/>
          <w:szCs w:val="24"/>
        </w:rPr>
        <w:t>L</w:t>
      </w:r>
      <w:r w:rsidR="000A45B8" w:rsidRPr="005E6D9D">
        <w:rPr>
          <w:rFonts w:ascii="Calibri" w:hAnsi="Calibri" w:cs="Calibri"/>
          <w:color w:val="auto"/>
          <w:sz w:val="24"/>
          <w:szCs w:val="24"/>
        </w:rPr>
        <w:t xml:space="preserve">eave </w:t>
      </w:r>
      <w:r w:rsidR="00AB2E1E">
        <w:rPr>
          <w:rFonts w:ascii="Calibri" w:hAnsi="Calibri" w:cs="Calibri"/>
          <w:color w:val="auto"/>
          <w:sz w:val="24"/>
          <w:szCs w:val="24"/>
        </w:rPr>
        <w:t>N</w:t>
      </w:r>
      <w:r w:rsidR="000A45B8" w:rsidRPr="005E6D9D">
        <w:rPr>
          <w:rFonts w:ascii="Calibri" w:hAnsi="Calibri" w:cs="Calibri"/>
          <w:color w:val="auto"/>
          <w:sz w:val="24"/>
          <w:szCs w:val="24"/>
        </w:rPr>
        <w:t xml:space="preserve">otice </w:t>
      </w:r>
      <w:r w:rsidR="00AB2E1E">
        <w:rPr>
          <w:rFonts w:ascii="Calibri" w:hAnsi="Calibri" w:cs="Calibri"/>
          <w:color w:val="auto"/>
          <w:sz w:val="24"/>
          <w:szCs w:val="24"/>
        </w:rPr>
        <w:t>F</w:t>
      </w:r>
      <w:r w:rsidR="000A45B8" w:rsidRPr="005E6D9D">
        <w:rPr>
          <w:rFonts w:ascii="Calibri" w:hAnsi="Calibri" w:cs="Calibri"/>
          <w:color w:val="auto"/>
          <w:sz w:val="24"/>
          <w:szCs w:val="24"/>
        </w:rPr>
        <w:t>orm</w:t>
      </w:r>
    </w:p>
    <w:p w14:paraId="6EE21AE7" w14:textId="77777777" w:rsidR="00265FDC" w:rsidRDefault="00265FDC" w:rsidP="00F56CC6">
      <w:pPr>
        <w:pStyle w:val="NoSpacing"/>
        <w:rPr>
          <w:rFonts w:ascii="Arial" w:hAnsi="Arial" w:cs="Arial"/>
          <w:sz w:val="24"/>
          <w:szCs w:val="24"/>
        </w:rPr>
      </w:pPr>
    </w:p>
    <w:p w14:paraId="1D368EC7" w14:textId="16FA9B42" w:rsidR="00B178DD" w:rsidRPr="005E6D9D" w:rsidRDefault="00B178DD" w:rsidP="0009693C">
      <w:pPr>
        <w:pStyle w:val="NoSpacing"/>
        <w:ind w:left="-142"/>
        <w:rPr>
          <w:rFonts w:ascii="Calibri" w:hAnsi="Calibri" w:cs="Calibri"/>
        </w:rPr>
      </w:pPr>
      <w:r w:rsidRPr="005E6D9D">
        <w:rPr>
          <w:rFonts w:ascii="Calibri" w:hAnsi="Calibri" w:cs="Calibri"/>
        </w:rPr>
        <w:t xml:space="preserve">You can request to take shared parental leave in one continuous block (in which case the organisation is required to accept the request as long as you meet the eligibility and notice requirements), or as </w:t>
      </w:r>
      <w:proofErr w:type="gramStart"/>
      <w:r w:rsidRPr="005E6D9D">
        <w:rPr>
          <w:rFonts w:ascii="Calibri" w:hAnsi="Calibri" w:cs="Calibri"/>
        </w:rPr>
        <w:t>a number of</w:t>
      </w:r>
      <w:proofErr w:type="gramEnd"/>
      <w:r w:rsidRPr="005E6D9D">
        <w:rPr>
          <w:rFonts w:ascii="Calibri" w:hAnsi="Calibri" w:cs="Calibri"/>
        </w:rPr>
        <w:t xml:space="preserve"> discontinuous blocks of leave (in which case you need LCC's agreement). A maximum of three requests for leave per pregnancy/adoption can normally be made by each parent.</w:t>
      </w:r>
    </w:p>
    <w:p w14:paraId="6A98E3B1" w14:textId="77777777" w:rsidR="00B178DD" w:rsidRPr="005E6D9D" w:rsidRDefault="00B178DD" w:rsidP="0009693C">
      <w:pPr>
        <w:pStyle w:val="NoSpacing"/>
        <w:ind w:left="-142"/>
        <w:rPr>
          <w:rFonts w:ascii="Calibri" w:hAnsi="Calibri" w:cs="Calibri"/>
        </w:rPr>
      </w:pPr>
    </w:p>
    <w:p w14:paraId="5110262F" w14:textId="0663F7D0" w:rsidR="00B178DD" w:rsidRPr="005E6D9D" w:rsidRDefault="00B178DD" w:rsidP="0009693C">
      <w:pPr>
        <w:pStyle w:val="NoSpacing"/>
        <w:ind w:left="-142"/>
        <w:rPr>
          <w:rFonts w:ascii="Calibri" w:hAnsi="Calibri" w:cs="Calibri"/>
        </w:rPr>
      </w:pPr>
      <w:r w:rsidRPr="005E6D9D">
        <w:rPr>
          <w:rFonts w:ascii="Calibri" w:hAnsi="Calibri" w:cs="Calibri"/>
        </w:rPr>
        <w:t>The start date of the first period of shared parental leave that you wish to take must be at least eight weeks after you have provided this notice. Shared parental leave must be taken in blocks of at least one week.</w:t>
      </w:r>
    </w:p>
    <w:p w14:paraId="4426995D" w14:textId="77777777" w:rsidR="00B178DD" w:rsidRPr="005E6D9D" w:rsidRDefault="00B178DD" w:rsidP="0009693C">
      <w:pPr>
        <w:pStyle w:val="NoSpacing"/>
        <w:ind w:left="-142"/>
        <w:rPr>
          <w:rFonts w:ascii="Calibri" w:hAnsi="Calibri" w:cs="Calibri"/>
        </w:rPr>
      </w:pPr>
    </w:p>
    <w:p w14:paraId="7395B442" w14:textId="17D66479" w:rsidR="00B178DD" w:rsidRPr="005E6D9D" w:rsidRDefault="00B178DD" w:rsidP="0009693C">
      <w:pPr>
        <w:pStyle w:val="NoSpacing"/>
        <w:ind w:left="-142"/>
        <w:rPr>
          <w:rFonts w:ascii="Calibri" w:hAnsi="Calibri" w:cs="Calibri"/>
        </w:rPr>
      </w:pPr>
      <w:r w:rsidRPr="005E6D9D">
        <w:rPr>
          <w:rFonts w:ascii="Calibri" w:hAnsi="Calibri" w:cs="Calibri"/>
        </w:rPr>
        <w:t>This notice is to confirm to LCC the shared parental leave that you intend to take. You must have already submitted a notice of entitlement and intention before using this form.</w:t>
      </w:r>
    </w:p>
    <w:p w14:paraId="16D927B6" w14:textId="77777777" w:rsidR="00B178DD" w:rsidRPr="005E6D9D" w:rsidRDefault="00B178DD" w:rsidP="0009693C">
      <w:pPr>
        <w:pStyle w:val="NoSpacing"/>
        <w:ind w:left="-142"/>
        <w:rPr>
          <w:rFonts w:ascii="Calibri" w:hAnsi="Calibri" w:cs="Calibri"/>
        </w:rPr>
      </w:pPr>
    </w:p>
    <w:p w14:paraId="51314A5A" w14:textId="23D53BF9" w:rsidR="00B178DD" w:rsidRPr="005E6D9D" w:rsidRDefault="00B178DD" w:rsidP="0009693C">
      <w:pPr>
        <w:pStyle w:val="NoSpacing"/>
        <w:ind w:left="-142"/>
        <w:rPr>
          <w:rFonts w:ascii="Calibri" w:hAnsi="Calibri" w:cs="Calibri"/>
        </w:rPr>
      </w:pPr>
      <w:r w:rsidRPr="005E6D9D">
        <w:rPr>
          <w:rFonts w:ascii="Calibri" w:hAnsi="Calibri" w:cs="Calibri"/>
        </w:rPr>
        <w:t xml:space="preserve">LCC </w:t>
      </w:r>
      <w:proofErr w:type="spellStart"/>
      <w:r w:rsidRPr="005E6D9D">
        <w:rPr>
          <w:rFonts w:ascii="Calibri" w:hAnsi="Calibri" w:cs="Calibri"/>
        </w:rPr>
        <w:t>recognises</w:t>
      </w:r>
      <w:proofErr w:type="spellEnd"/>
      <w:r w:rsidRPr="005E6D9D">
        <w:rPr>
          <w:rFonts w:ascii="Calibri" w:hAnsi="Calibri" w:cs="Calibri"/>
        </w:rPr>
        <w:t xml:space="preserve"> that employees' plans can change. However, it is recommended that you and your partner think carefully about your shared parental leave before submitting this form, as opportunities to amend requests for shared parental leave are limited. Apart from exceptional circumstances, you can submit a period of leave notice or a notice that you have changed your mind about shared parental leave dates on a combined total of just three occasions.</w:t>
      </w:r>
    </w:p>
    <w:p w14:paraId="466A848A" w14:textId="77777777" w:rsidR="00B178DD" w:rsidRPr="005E6D9D" w:rsidRDefault="00B178DD" w:rsidP="0009693C">
      <w:pPr>
        <w:pStyle w:val="NoSpacing"/>
        <w:ind w:left="-142"/>
        <w:rPr>
          <w:rFonts w:ascii="Calibri" w:hAnsi="Calibri" w:cs="Calibri"/>
        </w:rPr>
      </w:pPr>
    </w:p>
    <w:p w14:paraId="5C3771D5" w14:textId="77777777" w:rsidR="00B178DD" w:rsidRDefault="00B178DD" w:rsidP="0009693C">
      <w:pPr>
        <w:pStyle w:val="NoSpacing"/>
        <w:ind w:left="-142"/>
        <w:rPr>
          <w:rFonts w:ascii="Arial" w:hAnsi="Arial" w:cs="Arial"/>
          <w:noProof/>
        </w:rPr>
      </w:pPr>
      <w:r w:rsidRPr="005E6D9D">
        <w:rPr>
          <w:rFonts w:ascii="Calibri" w:hAnsi="Calibri" w:cs="Calibri"/>
        </w:rPr>
        <w:t>You and your partner must take any shared parental leave within 52 weeks of the birth / placement of your child.</w:t>
      </w:r>
      <w:r w:rsidRPr="00B178DD">
        <w:rPr>
          <w:rFonts w:ascii="Arial" w:hAnsi="Arial" w:cs="Arial"/>
          <w:noProof/>
        </w:rPr>
        <w:t xml:space="preserve"> </w:t>
      </w:r>
    </w:p>
    <w:p w14:paraId="675D154D" w14:textId="5461E6FA" w:rsidR="00B40681" w:rsidRPr="00F56CC6" w:rsidRDefault="00B40681" w:rsidP="00B178DD">
      <w:pPr>
        <w:pStyle w:val="NoSpacing"/>
        <w:rPr>
          <w:rFonts w:ascii="Arial" w:hAnsi="Arial" w:cs="Arial"/>
          <w:sz w:val="24"/>
          <w:szCs w:val="24"/>
        </w:rPr>
      </w:pPr>
    </w:p>
    <w:p w14:paraId="049B27FE" w14:textId="64E9416B" w:rsidR="006B6825" w:rsidRPr="00F56CC6" w:rsidRDefault="006B6825" w:rsidP="00636710">
      <w:pPr>
        <w:pStyle w:val="NoSpacing"/>
        <w:rPr>
          <w:rFonts w:ascii="Arial" w:hAnsi="Arial" w:cs="Arial"/>
          <w:bCs/>
          <w:sz w:val="12"/>
          <w:szCs w:val="10"/>
        </w:rPr>
      </w:pPr>
    </w:p>
    <w:p w14:paraId="311A919D" w14:textId="563D8825" w:rsidR="00A51386" w:rsidRPr="005E6D9D" w:rsidRDefault="007143B0" w:rsidP="00BE6773">
      <w:pPr>
        <w:ind w:left="-142"/>
        <w:rPr>
          <w:rFonts w:ascii="Calibri" w:hAnsi="Calibri" w:cs="Calibri"/>
          <w:b/>
          <w:bCs/>
        </w:rPr>
      </w:pPr>
      <w:r w:rsidRPr="005E6D9D">
        <w:rPr>
          <w:rFonts w:ascii="Calibri" w:hAnsi="Calibri" w:cs="Calibri"/>
          <w:b/>
          <w:bCs/>
        </w:rPr>
        <w:t>Employee</w:t>
      </w:r>
      <w:r w:rsidR="00763E54" w:rsidRPr="005E6D9D">
        <w:rPr>
          <w:rFonts w:ascii="Calibri" w:hAnsi="Calibri" w:cs="Calibri"/>
          <w:b/>
          <w:bCs/>
        </w:rPr>
        <w:t xml:space="preserve"> details</w:t>
      </w:r>
    </w:p>
    <w:tbl>
      <w:tblPr>
        <w:tblW w:w="11126" w:type="dxa"/>
        <w:tblInd w:w="-142" w:type="dxa"/>
        <w:tblLayout w:type="fixed"/>
        <w:tblLook w:val="0600" w:firstRow="0" w:lastRow="0" w:firstColumn="0" w:lastColumn="0" w:noHBand="1" w:noVBand="1"/>
      </w:tblPr>
      <w:tblGrid>
        <w:gridCol w:w="1554"/>
        <w:gridCol w:w="397"/>
        <w:gridCol w:w="236"/>
        <w:gridCol w:w="397"/>
        <w:gridCol w:w="246"/>
        <w:gridCol w:w="397"/>
        <w:gridCol w:w="273"/>
        <w:gridCol w:w="397"/>
        <w:gridCol w:w="239"/>
        <w:gridCol w:w="397"/>
        <w:gridCol w:w="236"/>
        <w:gridCol w:w="399"/>
        <w:gridCol w:w="14"/>
        <w:gridCol w:w="283"/>
        <w:gridCol w:w="15"/>
        <w:gridCol w:w="1571"/>
        <w:gridCol w:w="13"/>
        <w:gridCol w:w="3851"/>
        <w:gridCol w:w="211"/>
      </w:tblGrid>
      <w:tr w:rsidR="00E154D1" w:rsidRPr="005E6D9D" w14:paraId="5EEAEB1F" w14:textId="77777777" w:rsidTr="00F56CC6">
        <w:trPr>
          <w:gridAfter w:val="1"/>
          <w:wAfter w:w="211" w:type="dxa"/>
          <w:trHeight w:val="397"/>
        </w:trPr>
        <w:tc>
          <w:tcPr>
            <w:tcW w:w="1554" w:type="dxa"/>
            <w:shd w:val="clear" w:color="auto" w:fill="auto"/>
            <w:vAlign w:val="center"/>
          </w:tcPr>
          <w:p w14:paraId="37639EC3" w14:textId="429AE99D" w:rsidR="00E726FB" w:rsidRPr="005E6D9D" w:rsidRDefault="00E726FB" w:rsidP="00A32D8A">
            <w:pPr>
              <w:pStyle w:val="NoSpacing"/>
              <w:rPr>
                <w:rFonts w:ascii="Calibri" w:hAnsi="Calibri" w:cs="Calibri"/>
              </w:rPr>
            </w:pPr>
            <w:r w:rsidRPr="005E6D9D">
              <w:rPr>
                <w:rFonts w:ascii="Calibri" w:hAnsi="Calibri" w:cs="Calibri"/>
              </w:rPr>
              <w:t>First name</w:t>
            </w:r>
          </w:p>
        </w:tc>
        <w:tc>
          <w:tcPr>
            <w:tcW w:w="3628" w:type="dxa"/>
            <w:gridSpan w:val="12"/>
            <w:shd w:val="clear" w:color="auto" w:fill="FFFFFF" w:themeFill="background1"/>
            <w:vAlign w:val="center"/>
          </w:tcPr>
          <w:sdt>
            <w:sdtPr>
              <w:rPr>
                <w:rFonts w:ascii="Calibri" w:hAnsi="Calibri" w:cs="Calibri"/>
                <w:spacing w:val="18"/>
              </w:rPr>
              <w:id w:val="-903594575"/>
              <w:lock w:val="sdtLocked"/>
              <w:placeholder>
                <w:docPart w:val="308ED01244E04B6CBEA48132461E2D5E"/>
              </w:placeholder>
              <w:showingPlcHdr/>
              <w15:color w:val="000000"/>
              <w:text/>
            </w:sdtPr>
            <w:sdtEndPr>
              <w:rPr>
                <w:spacing w:val="0"/>
              </w:rPr>
            </w:sdtEndPr>
            <w:sdtContent>
              <w:p w14:paraId="207499DB" w14:textId="731E41C8" w:rsidR="00E726FB" w:rsidRPr="005E6D9D" w:rsidRDefault="00A96D55" w:rsidP="00A96D55">
                <w:pPr>
                  <w:pStyle w:val="NoSpacing"/>
                  <w:rPr>
                    <w:rFonts w:ascii="Calibri" w:hAnsi="Calibri" w:cs="Calibri"/>
                    <w:spacing w:val="18"/>
                  </w:rPr>
                </w:pPr>
                <w:r w:rsidRPr="005E6D9D">
                  <w:rPr>
                    <w:rFonts w:ascii="Calibri" w:hAnsi="Calibri" w:cs="Calibri"/>
                    <w:color w:val="FFFFFF" w:themeColor="background1"/>
                  </w:rPr>
                  <w:t>Click</w:t>
                </w:r>
              </w:p>
            </w:sdtContent>
          </w:sdt>
        </w:tc>
        <w:tc>
          <w:tcPr>
            <w:tcW w:w="283" w:type="dxa"/>
            <w:shd w:val="clear" w:color="auto" w:fill="auto"/>
            <w:vAlign w:val="center"/>
          </w:tcPr>
          <w:p w14:paraId="343F1BFC" w14:textId="77777777" w:rsidR="00E726FB" w:rsidRPr="005E6D9D" w:rsidRDefault="00E726FB" w:rsidP="00A32D8A">
            <w:pPr>
              <w:pStyle w:val="NoSpacing"/>
              <w:rPr>
                <w:rFonts w:ascii="Calibri" w:hAnsi="Calibri" w:cs="Calibri"/>
                <w:sz w:val="4"/>
                <w:szCs w:val="4"/>
              </w:rPr>
            </w:pPr>
          </w:p>
        </w:tc>
        <w:tc>
          <w:tcPr>
            <w:tcW w:w="1586" w:type="dxa"/>
            <w:gridSpan w:val="2"/>
            <w:shd w:val="clear" w:color="auto" w:fill="auto"/>
            <w:vAlign w:val="center"/>
          </w:tcPr>
          <w:p w14:paraId="74215993" w14:textId="73AFDB1C" w:rsidR="00E726FB" w:rsidRPr="005E6D9D" w:rsidRDefault="00943CD1" w:rsidP="00A32D8A">
            <w:pPr>
              <w:pStyle w:val="NoSpacing"/>
              <w:ind w:left="178" w:hanging="178"/>
              <w:rPr>
                <w:rFonts w:ascii="Calibri" w:hAnsi="Calibri" w:cs="Calibri"/>
                <w:sz w:val="12"/>
                <w:szCs w:val="12"/>
              </w:rPr>
            </w:pPr>
            <w:r w:rsidRPr="005E6D9D">
              <w:rPr>
                <w:rFonts w:ascii="Calibri" w:hAnsi="Calibri" w:cs="Calibri"/>
                <w:noProof/>
              </w:rPr>
              <mc:AlternateContent>
                <mc:Choice Requires="wps">
                  <w:drawing>
                    <wp:anchor distT="0" distB="0" distL="114300" distR="114300" simplePos="0" relativeHeight="251661312" behindDoc="1" locked="0" layoutInCell="1" allowOverlap="1" wp14:anchorId="2C6782F7" wp14:editId="0DBBE3DD">
                      <wp:simplePos x="0" y="0"/>
                      <wp:positionH relativeFrom="margin">
                        <wp:posOffset>-3664585</wp:posOffset>
                      </wp:positionH>
                      <wp:positionV relativeFrom="paragraph">
                        <wp:posOffset>-330835</wp:posOffset>
                      </wp:positionV>
                      <wp:extent cx="7275830" cy="5158740"/>
                      <wp:effectExtent l="0" t="0" r="1270" b="3810"/>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275830" cy="5158740"/>
                              </a:xfrm>
                              <a:prstGeom prst="rect">
                                <a:avLst/>
                              </a:prstGeom>
                              <a:solidFill>
                                <a:schemeClr val="accent6">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18317432" id="Rectangle 2" o:spid="_x0000_s1026" alt="&quot;&quot;" style="position:absolute;margin-left:-288.55pt;margin-top:-26.05pt;width:572.9pt;height:406.2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" fillcolor="#e7e7e7 [665]" stroked="f" strokeweight="1pt">
                      <w10:wrap anchorx="margin"/>
                    </v:rect>
                  </w:pict>
                </mc:Fallback>
              </mc:AlternateContent>
            </w:r>
            <w:r w:rsidR="00E726FB" w:rsidRPr="005E6D9D">
              <w:rPr>
                <w:rFonts w:ascii="Calibri" w:hAnsi="Calibri" w:cs="Calibri"/>
              </w:rPr>
              <w:t>Surname</w:t>
            </w:r>
          </w:p>
        </w:tc>
        <w:tc>
          <w:tcPr>
            <w:tcW w:w="3864" w:type="dxa"/>
            <w:gridSpan w:val="2"/>
            <w:shd w:val="clear" w:color="auto" w:fill="FFFFFF" w:themeFill="background1"/>
            <w:vAlign w:val="center"/>
          </w:tcPr>
          <w:sdt>
            <w:sdtPr>
              <w:rPr>
                <w:rFonts w:ascii="Calibri" w:hAnsi="Calibri" w:cs="Calibri"/>
                <w:spacing w:val="18"/>
              </w:rPr>
              <w:id w:val="-358969114"/>
              <w:lock w:val="sdtLocked"/>
              <w:placeholder>
                <w:docPart w:val="979BAFFF11094CEEAF9F69724B11182E"/>
              </w:placeholder>
              <w:showingPlcHdr/>
              <w15:color w:val="000000"/>
              <w:text/>
            </w:sdtPr>
            <w:sdtEndPr>
              <w:rPr>
                <w:spacing w:val="0"/>
              </w:rPr>
            </w:sdtEndPr>
            <w:sdtContent>
              <w:p w14:paraId="3E766419" w14:textId="4310D459" w:rsidR="00E726FB" w:rsidRPr="005E6D9D" w:rsidRDefault="00A96D55" w:rsidP="00A96D55">
                <w:pPr>
                  <w:pStyle w:val="NoSpacing"/>
                  <w:rPr>
                    <w:rFonts w:ascii="Calibri" w:hAnsi="Calibri" w:cs="Calibri"/>
                    <w:spacing w:val="18"/>
                  </w:rPr>
                </w:pPr>
                <w:r w:rsidRPr="005E6D9D">
                  <w:rPr>
                    <w:rFonts w:ascii="Calibri" w:hAnsi="Calibri" w:cs="Calibri"/>
                    <w:color w:val="FFFFFF" w:themeColor="background1"/>
                  </w:rPr>
                  <w:t>Click</w:t>
                </w:r>
              </w:p>
            </w:sdtContent>
          </w:sdt>
        </w:tc>
      </w:tr>
      <w:tr w:rsidR="00A32D8A" w:rsidRPr="005E6D9D" w14:paraId="2AF06519" w14:textId="77777777" w:rsidTr="00E154D1">
        <w:trPr>
          <w:trHeight w:val="113"/>
        </w:trPr>
        <w:tc>
          <w:tcPr>
            <w:tcW w:w="11126" w:type="dxa"/>
            <w:gridSpan w:val="19"/>
            <w:shd w:val="clear" w:color="auto" w:fill="auto"/>
            <w:vAlign w:val="center"/>
          </w:tcPr>
          <w:p w14:paraId="2D18C954" w14:textId="33486019" w:rsidR="00A32D8A" w:rsidRPr="005E6D9D" w:rsidRDefault="00A32D8A" w:rsidP="00784C71">
            <w:pPr>
              <w:pStyle w:val="NoSpacing"/>
              <w:jc w:val="center"/>
              <w:rPr>
                <w:rFonts w:ascii="Calibri" w:hAnsi="Calibri" w:cs="Calibri"/>
                <w:sz w:val="14"/>
                <w:szCs w:val="14"/>
              </w:rPr>
            </w:pPr>
          </w:p>
        </w:tc>
      </w:tr>
      <w:tr w:rsidR="00E154D1" w:rsidRPr="005E6D9D" w14:paraId="4D4A78B9" w14:textId="77777777" w:rsidTr="00F56CC6">
        <w:trPr>
          <w:gridAfter w:val="1"/>
          <w:wAfter w:w="211" w:type="dxa"/>
          <w:trHeight w:val="397"/>
        </w:trPr>
        <w:tc>
          <w:tcPr>
            <w:tcW w:w="1554" w:type="dxa"/>
            <w:shd w:val="clear" w:color="auto" w:fill="auto"/>
            <w:vAlign w:val="center"/>
          </w:tcPr>
          <w:p w14:paraId="1ABCCAB7" w14:textId="2738AEB1" w:rsidR="00E154D1" w:rsidRPr="005E6D9D" w:rsidRDefault="00E154D1" w:rsidP="00A32D8A">
            <w:pPr>
              <w:pStyle w:val="NoSpacing"/>
              <w:rPr>
                <w:rFonts w:ascii="Calibri" w:hAnsi="Calibri" w:cs="Calibri"/>
              </w:rPr>
            </w:pPr>
            <w:r w:rsidRPr="005E6D9D">
              <w:rPr>
                <w:rFonts w:ascii="Calibri" w:hAnsi="Calibri" w:cs="Calibri"/>
              </w:rPr>
              <w:t>Resource ID</w:t>
            </w:r>
          </w:p>
        </w:tc>
        <w:tc>
          <w:tcPr>
            <w:tcW w:w="397" w:type="dxa"/>
            <w:shd w:val="clear" w:color="auto" w:fill="FFFFFF" w:themeFill="background1"/>
            <w:vAlign w:val="center"/>
          </w:tcPr>
          <w:p w14:paraId="18B23D48" w14:textId="478419CB" w:rsidR="00E154D1" w:rsidRPr="005E6D9D" w:rsidRDefault="00E154D1" w:rsidP="00A32D8A">
            <w:pPr>
              <w:pStyle w:val="NoSpacing"/>
              <w:jc w:val="center"/>
              <w:rPr>
                <w:rFonts w:ascii="Calibri" w:hAnsi="Calibri" w:cs="Calibri"/>
              </w:rPr>
            </w:pPr>
            <w:r w:rsidRPr="005E6D9D">
              <w:rPr>
                <w:rFonts w:ascii="Calibri" w:hAnsi="Calibri" w:cs="Calibri"/>
              </w:rPr>
              <w:t>2</w:t>
            </w:r>
          </w:p>
        </w:tc>
        <w:tc>
          <w:tcPr>
            <w:tcW w:w="236" w:type="dxa"/>
            <w:shd w:val="clear" w:color="auto" w:fill="auto"/>
          </w:tcPr>
          <w:p w14:paraId="08E5B4CC" w14:textId="77777777" w:rsidR="00E154D1" w:rsidRPr="005E6D9D" w:rsidRDefault="00E154D1" w:rsidP="00A32D8A">
            <w:pPr>
              <w:pStyle w:val="NoSpacing"/>
              <w:jc w:val="right"/>
              <w:rPr>
                <w:rFonts w:ascii="Calibri" w:hAnsi="Calibri" w:cs="Calibri"/>
                <w:sz w:val="16"/>
                <w:szCs w:val="16"/>
              </w:rPr>
            </w:pPr>
          </w:p>
        </w:tc>
        <w:sdt>
          <w:sdtPr>
            <w:rPr>
              <w:rFonts w:ascii="Calibri" w:hAnsi="Calibri" w:cs="Calibri"/>
            </w:rPr>
            <w:id w:val="-775171863"/>
            <w:lock w:val="sdtLocked"/>
            <w:placeholder>
              <w:docPart w:val="5FE343D2B6FC45AAB789E1BF6E91F9AB"/>
            </w:placeholder>
            <w:showingPlcHdr/>
            <w15:color w:val="000000"/>
            <w:text/>
          </w:sdtPr>
          <w:sdtEndPr/>
          <w:sdtContent>
            <w:tc>
              <w:tcPr>
                <w:tcW w:w="397" w:type="dxa"/>
                <w:shd w:val="clear" w:color="auto" w:fill="FFFFFF" w:themeFill="background1"/>
                <w:vAlign w:val="center"/>
              </w:tcPr>
              <w:p w14:paraId="6F55AE14" w14:textId="6FF4491B" w:rsidR="00E154D1" w:rsidRPr="005E6D9D" w:rsidRDefault="00E154D1" w:rsidP="00356E95">
                <w:pPr>
                  <w:pStyle w:val="NoSpacing"/>
                  <w:jc w:val="center"/>
                  <w:rPr>
                    <w:rFonts w:ascii="Calibri" w:hAnsi="Calibri" w:cs="Calibri"/>
                    <w:sz w:val="16"/>
                    <w:szCs w:val="16"/>
                  </w:rPr>
                </w:pPr>
                <w:r w:rsidRPr="005E6D9D">
                  <w:rPr>
                    <w:rStyle w:val="PlaceholderText"/>
                    <w:rFonts w:ascii="Calibri" w:hAnsi="Calibri" w:cs="Calibri"/>
                    <w:color w:val="FFFFFF" w:themeColor="background1"/>
                  </w:rPr>
                  <w:t xml:space="preserve"> </w:t>
                </w:r>
              </w:p>
            </w:tc>
          </w:sdtContent>
        </w:sdt>
        <w:tc>
          <w:tcPr>
            <w:tcW w:w="246" w:type="dxa"/>
            <w:shd w:val="clear" w:color="auto" w:fill="auto"/>
          </w:tcPr>
          <w:p w14:paraId="45042968" w14:textId="77777777" w:rsidR="00E154D1" w:rsidRPr="005E6D9D" w:rsidRDefault="00E154D1" w:rsidP="00A32D8A">
            <w:pPr>
              <w:pStyle w:val="NoSpacing"/>
              <w:jc w:val="right"/>
              <w:rPr>
                <w:rFonts w:ascii="Calibri" w:hAnsi="Calibri" w:cs="Calibri"/>
                <w:sz w:val="16"/>
                <w:szCs w:val="16"/>
              </w:rPr>
            </w:pPr>
          </w:p>
        </w:tc>
        <w:sdt>
          <w:sdtPr>
            <w:rPr>
              <w:rFonts w:ascii="Calibri" w:hAnsi="Calibri" w:cs="Calibri"/>
            </w:rPr>
            <w:id w:val="76403762"/>
            <w:lock w:val="sdtLocked"/>
            <w:placeholder>
              <w:docPart w:val="DB0BFD522B5C4616AE59AE9D44720E5E"/>
            </w:placeholder>
            <w:showingPlcHdr/>
            <w15:color w:val="000000"/>
            <w:text/>
          </w:sdtPr>
          <w:sdtEndPr/>
          <w:sdtContent>
            <w:tc>
              <w:tcPr>
                <w:tcW w:w="397" w:type="dxa"/>
                <w:shd w:val="clear" w:color="auto" w:fill="FFFFFF" w:themeFill="background1"/>
                <w:vAlign w:val="center"/>
              </w:tcPr>
              <w:p w14:paraId="4BB5433D" w14:textId="7B087AE1" w:rsidR="00E154D1" w:rsidRPr="005E6D9D" w:rsidRDefault="00E154D1" w:rsidP="00DA2F46">
                <w:pPr>
                  <w:pStyle w:val="NoSpacing"/>
                  <w:jc w:val="center"/>
                  <w:rPr>
                    <w:rFonts w:ascii="Calibri" w:hAnsi="Calibri" w:cs="Calibri"/>
                    <w:sz w:val="16"/>
                    <w:szCs w:val="16"/>
                  </w:rPr>
                </w:pPr>
                <w:r w:rsidRPr="005E6D9D">
                  <w:rPr>
                    <w:rStyle w:val="PlaceholderText"/>
                    <w:rFonts w:ascii="Calibri" w:hAnsi="Calibri" w:cs="Calibri"/>
                    <w:color w:val="FFFFFF" w:themeColor="background1"/>
                  </w:rPr>
                  <w:t xml:space="preserve"> </w:t>
                </w:r>
              </w:p>
            </w:tc>
          </w:sdtContent>
        </w:sdt>
        <w:tc>
          <w:tcPr>
            <w:tcW w:w="273" w:type="dxa"/>
            <w:shd w:val="clear" w:color="auto" w:fill="auto"/>
          </w:tcPr>
          <w:p w14:paraId="03E14771" w14:textId="77777777" w:rsidR="00E154D1" w:rsidRPr="005E6D9D" w:rsidRDefault="00E154D1" w:rsidP="00A32D8A">
            <w:pPr>
              <w:pStyle w:val="NoSpacing"/>
              <w:jc w:val="right"/>
              <w:rPr>
                <w:rFonts w:ascii="Calibri" w:hAnsi="Calibri" w:cs="Calibri"/>
                <w:sz w:val="16"/>
                <w:szCs w:val="16"/>
              </w:rPr>
            </w:pPr>
          </w:p>
        </w:tc>
        <w:sdt>
          <w:sdtPr>
            <w:rPr>
              <w:rFonts w:ascii="Calibri" w:hAnsi="Calibri" w:cs="Calibri"/>
            </w:rPr>
            <w:id w:val="1407496403"/>
            <w:lock w:val="sdtLocked"/>
            <w:placeholder>
              <w:docPart w:val="0C46A1FB63404C719A4C0A358FEF9399"/>
            </w:placeholder>
            <w:showingPlcHdr/>
            <w15:color w:val="000000"/>
            <w:text/>
          </w:sdtPr>
          <w:sdtEndPr/>
          <w:sdtContent>
            <w:tc>
              <w:tcPr>
                <w:tcW w:w="397" w:type="dxa"/>
                <w:shd w:val="clear" w:color="auto" w:fill="FFFFFF" w:themeFill="background1"/>
                <w:vAlign w:val="center"/>
              </w:tcPr>
              <w:p w14:paraId="747E6A14" w14:textId="758E870A" w:rsidR="00E154D1" w:rsidRPr="005E6D9D" w:rsidRDefault="00E154D1" w:rsidP="00DA2F46">
                <w:pPr>
                  <w:pStyle w:val="NoSpacing"/>
                  <w:jc w:val="center"/>
                  <w:rPr>
                    <w:rFonts w:ascii="Calibri" w:hAnsi="Calibri" w:cs="Calibri"/>
                    <w:sz w:val="16"/>
                    <w:szCs w:val="16"/>
                  </w:rPr>
                </w:pPr>
                <w:r w:rsidRPr="005E6D9D">
                  <w:rPr>
                    <w:rStyle w:val="PlaceholderText"/>
                    <w:rFonts w:ascii="Calibri" w:hAnsi="Calibri" w:cs="Calibri"/>
                    <w:color w:val="FFFFFF" w:themeColor="background1"/>
                  </w:rPr>
                  <w:t xml:space="preserve"> </w:t>
                </w:r>
              </w:p>
            </w:tc>
          </w:sdtContent>
        </w:sdt>
        <w:tc>
          <w:tcPr>
            <w:tcW w:w="239" w:type="dxa"/>
            <w:shd w:val="clear" w:color="auto" w:fill="auto"/>
          </w:tcPr>
          <w:p w14:paraId="30B86BAA" w14:textId="77777777" w:rsidR="00E154D1" w:rsidRPr="005E6D9D" w:rsidRDefault="00E154D1" w:rsidP="00A32D8A">
            <w:pPr>
              <w:pStyle w:val="NoSpacing"/>
              <w:jc w:val="right"/>
              <w:rPr>
                <w:rFonts w:ascii="Calibri" w:hAnsi="Calibri" w:cs="Calibri"/>
                <w:sz w:val="16"/>
                <w:szCs w:val="16"/>
              </w:rPr>
            </w:pPr>
          </w:p>
        </w:tc>
        <w:sdt>
          <w:sdtPr>
            <w:rPr>
              <w:rFonts w:ascii="Calibri" w:hAnsi="Calibri" w:cs="Calibri"/>
            </w:rPr>
            <w:id w:val="-72974979"/>
            <w:lock w:val="sdtLocked"/>
            <w:placeholder>
              <w:docPart w:val="4E7E4999FD1049468D8972EA12EB2FEE"/>
            </w:placeholder>
            <w:showingPlcHdr/>
            <w15:color w:val="000000"/>
            <w:text/>
          </w:sdtPr>
          <w:sdtEndPr/>
          <w:sdtContent>
            <w:tc>
              <w:tcPr>
                <w:tcW w:w="397" w:type="dxa"/>
                <w:shd w:val="clear" w:color="auto" w:fill="FFFFFF" w:themeFill="background1"/>
                <w:vAlign w:val="center"/>
              </w:tcPr>
              <w:p w14:paraId="2E072FE7" w14:textId="43ED492D" w:rsidR="00E154D1" w:rsidRPr="005E6D9D" w:rsidRDefault="00E154D1" w:rsidP="00DA2F46">
                <w:pPr>
                  <w:pStyle w:val="NoSpacing"/>
                  <w:jc w:val="center"/>
                  <w:rPr>
                    <w:rFonts w:ascii="Calibri" w:hAnsi="Calibri" w:cs="Calibri"/>
                    <w:sz w:val="16"/>
                    <w:szCs w:val="16"/>
                  </w:rPr>
                </w:pPr>
                <w:r w:rsidRPr="005E6D9D">
                  <w:rPr>
                    <w:rStyle w:val="PlaceholderText"/>
                    <w:rFonts w:ascii="Calibri" w:hAnsi="Calibri" w:cs="Calibri"/>
                    <w:color w:val="FFFFFF" w:themeColor="background1"/>
                  </w:rPr>
                  <w:t xml:space="preserve"> </w:t>
                </w:r>
              </w:p>
            </w:tc>
          </w:sdtContent>
        </w:sdt>
        <w:tc>
          <w:tcPr>
            <w:tcW w:w="236" w:type="dxa"/>
            <w:shd w:val="clear" w:color="auto" w:fill="auto"/>
          </w:tcPr>
          <w:p w14:paraId="64C56DE8" w14:textId="77777777" w:rsidR="00E154D1" w:rsidRPr="005E6D9D" w:rsidRDefault="00E154D1" w:rsidP="00A32D8A">
            <w:pPr>
              <w:pStyle w:val="NoSpacing"/>
              <w:jc w:val="right"/>
              <w:rPr>
                <w:rFonts w:ascii="Calibri" w:hAnsi="Calibri" w:cs="Calibri"/>
                <w:sz w:val="16"/>
                <w:szCs w:val="16"/>
              </w:rPr>
            </w:pPr>
          </w:p>
        </w:tc>
        <w:sdt>
          <w:sdtPr>
            <w:rPr>
              <w:rFonts w:ascii="Calibri" w:hAnsi="Calibri" w:cs="Calibri"/>
            </w:rPr>
            <w:id w:val="-605271656"/>
            <w:lock w:val="sdtLocked"/>
            <w:placeholder>
              <w:docPart w:val="07A96FB55EEC423AB5CD78466FE4CFA3"/>
            </w:placeholder>
            <w:showingPlcHdr/>
            <w15:color w:val="000000"/>
            <w:text/>
          </w:sdtPr>
          <w:sdtEndPr/>
          <w:sdtContent>
            <w:tc>
              <w:tcPr>
                <w:tcW w:w="399" w:type="dxa"/>
                <w:shd w:val="clear" w:color="auto" w:fill="FFFFFF" w:themeFill="background1"/>
                <w:vAlign w:val="center"/>
              </w:tcPr>
              <w:p w14:paraId="051657F1" w14:textId="5246AE2D" w:rsidR="00E154D1" w:rsidRPr="005E6D9D" w:rsidRDefault="00E154D1" w:rsidP="00DA2F46">
                <w:pPr>
                  <w:pStyle w:val="NoSpacing"/>
                  <w:jc w:val="center"/>
                  <w:rPr>
                    <w:rFonts w:ascii="Calibri" w:hAnsi="Calibri" w:cs="Calibri"/>
                    <w:sz w:val="16"/>
                    <w:szCs w:val="16"/>
                  </w:rPr>
                </w:pPr>
                <w:r w:rsidRPr="005E6D9D">
                  <w:rPr>
                    <w:rStyle w:val="PlaceholderText"/>
                    <w:rFonts w:ascii="Calibri" w:hAnsi="Calibri" w:cs="Calibri"/>
                    <w:color w:val="FFFFFF" w:themeColor="background1"/>
                  </w:rPr>
                  <w:t xml:space="preserve"> </w:t>
                </w:r>
              </w:p>
            </w:tc>
          </w:sdtContent>
        </w:sdt>
        <w:tc>
          <w:tcPr>
            <w:tcW w:w="312" w:type="dxa"/>
            <w:gridSpan w:val="3"/>
            <w:shd w:val="clear" w:color="auto" w:fill="auto"/>
          </w:tcPr>
          <w:p w14:paraId="6A80832B" w14:textId="77777777" w:rsidR="00E154D1" w:rsidRPr="005E6D9D" w:rsidRDefault="00E154D1" w:rsidP="00A32D8A">
            <w:pPr>
              <w:pStyle w:val="NoSpacing"/>
              <w:jc w:val="right"/>
              <w:rPr>
                <w:rFonts w:ascii="Calibri" w:hAnsi="Calibri" w:cs="Calibri"/>
                <w:sz w:val="16"/>
                <w:szCs w:val="16"/>
              </w:rPr>
            </w:pPr>
          </w:p>
        </w:tc>
        <w:tc>
          <w:tcPr>
            <w:tcW w:w="1584" w:type="dxa"/>
            <w:gridSpan w:val="2"/>
            <w:shd w:val="clear" w:color="auto" w:fill="auto"/>
            <w:vAlign w:val="center"/>
          </w:tcPr>
          <w:p w14:paraId="5F34FD5C" w14:textId="3E382F59" w:rsidR="00E154D1" w:rsidRPr="005E6D9D" w:rsidRDefault="00AC340D" w:rsidP="00E154D1">
            <w:pPr>
              <w:pStyle w:val="NoSpacing"/>
              <w:rPr>
                <w:rFonts w:ascii="Calibri" w:hAnsi="Calibri" w:cs="Calibri"/>
                <w:sz w:val="16"/>
                <w:szCs w:val="16"/>
              </w:rPr>
            </w:pPr>
            <w:r w:rsidRPr="005E6D9D">
              <w:rPr>
                <w:rFonts w:ascii="Calibri" w:hAnsi="Calibri" w:cs="Calibri"/>
              </w:rPr>
              <w:t>Post title</w:t>
            </w:r>
          </w:p>
        </w:tc>
        <w:tc>
          <w:tcPr>
            <w:tcW w:w="3851" w:type="dxa"/>
            <w:shd w:val="clear" w:color="auto" w:fill="FFFFFF" w:themeFill="background1"/>
            <w:vAlign w:val="center"/>
          </w:tcPr>
          <w:sdt>
            <w:sdtPr>
              <w:rPr>
                <w:rFonts w:ascii="Calibri" w:hAnsi="Calibri" w:cs="Calibri"/>
                <w:spacing w:val="18"/>
              </w:rPr>
              <w:id w:val="1969781909"/>
              <w:lock w:val="sdtLocked"/>
              <w:placeholder>
                <w:docPart w:val="83D9C81A64D44CACBCD791AA5ADE82FF"/>
              </w:placeholder>
              <w:showingPlcHdr/>
              <w15:color w:val="000000"/>
              <w:text/>
            </w:sdtPr>
            <w:sdtEndPr>
              <w:rPr>
                <w:spacing w:val="0"/>
              </w:rPr>
            </w:sdtEndPr>
            <w:sdtContent>
              <w:p w14:paraId="20969E7A" w14:textId="4C242C0E" w:rsidR="00E154D1" w:rsidRPr="005E6D9D" w:rsidRDefault="00E154D1" w:rsidP="00E154D1">
                <w:pPr>
                  <w:pStyle w:val="NoSpacing"/>
                  <w:rPr>
                    <w:rFonts w:ascii="Calibri" w:hAnsi="Calibri" w:cs="Calibri"/>
                    <w:spacing w:val="18"/>
                  </w:rPr>
                </w:pPr>
                <w:r w:rsidRPr="005E6D9D">
                  <w:rPr>
                    <w:rFonts w:ascii="Calibri" w:hAnsi="Calibri" w:cs="Calibri"/>
                    <w:color w:val="FFFFFF" w:themeColor="background1"/>
                  </w:rPr>
                  <w:t>Click</w:t>
                </w:r>
              </w:p>
            </w:sdtContent>
          </w:sdt>
        </w:tc>
      </w:tr>
      <w:tr w:rsidR="0013018E" w:rsidRPr="005E6D9D" w14:paraId="5574CF42" w14:textId="77777777" w:rsidTr="00F56CC6">
        <w:trPr>
          <w:gridAfter w:val="1"/>
          <w:wAfter w:w="211" w:type="dxa"/>
          <w:trHeight w:val="170"/>
        </w:trPr>
        <w:tc>
          <w:tcPr>
            <w:tcW w:w="1554" w:type="dxa"/>
            <w:shd w:val="clear" w:color="auto" w:fill="auto"/>
            <w:vAlign w:val="center"/>
          </w:tcPr>
          <w:p w14:paraId="5BCEDB50" w14:textId="77777777" w:rsidR="0013018E" w:rsidRPr="005E6D9D" w:rsidRDefault="0013018E" w:rsidP="00F30A02">
            <w:pPr>
              <w:pStyle w:val="NoSpacing"/>
              <w:rPr>
                <w:rFonts w:ascii="Calibri" w:hAnsi="Calibri" w:cs="Calibri"/>
                <w:sz w:val="10"/>
                <w:szCs w:val="10"/>
              </w:rPr>
            </w:pPr>
          </w:p>
        </w:tc>
        <w:tc>
          <w:tcPr>
            <w:tcW w:w="3628" w:type="dxa"/>
            <w:gridSpan w:val="12"/>
            <w:shd w:val="clear" w:color="auto" w:fill="auto"/>
            <w:vAlign w:val="center"/>
          </w:tcPr>
          <w:p w14:paraId="29C06FA5" w14:textId="77777777" w:rsidR="0013018E" w:rsidRPr="005E6D9D" w:rsidRDefault="0013018E" w:rsidP="00F30A02">
            <w:pPr>
              <w:pStyle w:val="NoSpacing"/>
              <w:rPr>
                <w:rFonts w:ascii="Calibri" w:hAnsi="Calibri" w:cs="Calibri"/>
                <w:spacing w:val="18"/>
                <w:sz w:val="10"/>
                <w:szCs w:val="10"/>
              </w:rPr>
            </w:pPr>
          </w:p>
        </w:tc>
        <w:tc>
          <w:tcPr>
            <w:tcW w:w="283" w:type="dxa"/>
            <w:shd w:val="clear" w:color="auto" w:fill="auto"/>
            <w:vAlign w:val="center"/>
          </w:tcPr>
          <w:p w14:paraId="5687CFC7" w14:textId="77777777" w:rsidR="0013018E" w:rsidRPr="005E6D9D" w:rsidRDefault="0013018E" w:rsidP="00F30A02">
            <w:pPr>
              <w:pStyle w:val="NoSpacing"/>
              <w:rPr>
                <w:rFonts w:ascii="Calibri" w:hAnsi="Calibri" w:cs="Calibri"/>
                <w:sz w:val="10"/>
                <w:szCs w:val="10"/>
              </w:rPr>
            </w:pPr>
          </w:p>
        </w:tc>
        <w:tc>
          <w:tcPr>
            <w:tcW w:w="1586" w:type="dxa"/>
            <w:gridSpan w:val="2"/>
            <w:shd w:val="clear" w:color="auto" w:fill="auto"/>
            <w:vAlign w:val="center"/>
          </w:tcPr>
          <w:p w14:paraId="333AE008" w14:textId="77777777" w:rsidR="0013018E" w:rsidRPr="005E6D9D" w:rsidRDefault="0013018E" w:rsidP="00F30A02">
            <w:pPr>
              <w:pStyle w:val="NoSpacing"/>
              <w:ind w:left="178" w:hanging="178"/>
              <w:rPr>
                <w:rFonts w:ascii="Calibri" w:hAnsi="Calibri" w:cs="Calibri"/>
                <w:sz w:val="10"/>
                <w:szCs w:val="10"/>
              </w:rPr>
            </w:pPr>
          </w:p>
        </w:tc>
        <w:tc>
          <w:tcPr>
            <w:tcW w:w="3864" w:type="dxa"/>
            <w:gridSpan w:val="2"/>
            <w:shd w:val="clear" w:color="auto" w:fill="auto"/>
            <w:vAlign w:val="center"/>
          </w:tcPr>
          <w:p w14:paraId="74B16B78" w14:textId="77777777" w:rsidR="0013018E" w:rsidRPr="005E6D9D" w:rsidRDefault="0013018E" w:rsidP="00F30A02">
            <w:pPr>
              <w:pStyle w:val="NoSpacing"/>
              <w:rPr>
                <w:rFonts w:ascii="Calibri" w:hAnsi="Calibri" w:cs="Calibri"/>
                <w:spacing w:val="18"/>
                <w:sz w:val="10"/>
                <w:szCs w:val="10"/>
              </w:rPr>
            </w:pPr>
          </w:p>
        </w:tc>
      </w:tr>
    </w:tbl>
    <w:p w14:paraId="65F3B7A9" w14:textId="11426804" w:rsidR="00383A25" w:rsidRPr="005E6D9D" w:rsidRDefault="00383A25" w:rsidP="003A1FBD">
      <w:pPr>
        <w:pStyle w:val="NoSpacing"/>
        <w:rPr>
          <w:rFonts w:ascii="Calibri" w:hAnsi="Calibri" w:cs="Calibri"/>
          <w:sz w:val="16"/>
          <w:szCs w:val="16"/>
        </w:rPr>
      </w:pPr>
    </w:p>
    <w:p w14:paraId="53CBA3A6" w14:textId="3F5C2870" w:rsidR="00B40681" w:rsidRPr="005E6D9D" w:rsidRDefault="00B40681" w:rsidP="00B40681">
      <w:pPr>
        <w:pStyle w:val="NoSpacing"/>
        <w:rPr>
          <w:rFonts w:ascii="Calibri" w:hAnsi="Calibri" w:cs="Calibri"/>
          <w:sz w:val="14"/>
          <w:szCs w:val="14"/>
        </w:rPr>
      </w:pPr>
    </w:p>
    <w:p w14:paraId="7B364AD7" w14:textId="35100E95" w:rsidR="002F0920" w:rsidRPr="005E6D9D" w:rsidRDefault="00C36E42" w:rsidP="00F3284C">
      <w:pPr>
        <w:ind w:left="-142"/>
        <w:rPr>
          <w:rFonts w:ascii="Calibri" w:hAnsi="Calibri" w:cs="Calibri"/>
          <w:b/>
          <w:bCs/>
        </w:rPr>
      </w:pPr>
      <w:r w:rsidRPr="005E6D9D">
        <w:rPr>
          <w:rFonts w:ascii="Calibri" w:hAnsi="Calibri" w:cs="Calibri"/>
          <w:b/>
          <w:bCs/>
        </w:rPr>
        <w:t xml:space="preserve">Employee </w:t>
      </w:r>
      <w:r w:rsidR="000A45B8" w:rsidRPr="005E6D9D">
        <w:rPr>
          <w:rFonts w:ascii="Calibri" w:hAnsi="Calibri" w:cs="Calibri"/>
          <w:b/>
          <w:bCs/>
        </w:rPr>
        <w:t>leave notice</w:t>
      </w:r>
      <w:r w:rsidR="00A25B00" w:rsidRPr="005E6D9D">
        <w:rPr>
          <w:rFonts w:ascii="Calibri" w:hAnsi="Calibri" w:cs="Calibri"/>
          <w:b/>
          <w:bCs/>
        </w:rPr>
        <w:t xml:space="preserve"> details</w:t>
      </w:r>
    </w:p>
    <w:tbl>
      <w:tblPr>
        <w:tblStyle w:val="TableGrid"/>
        <w:tblW w:w="11204"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10628"/>
      </w:tblGrid>
      <w:tr w:rsidR="00815C96" w:rsidRPr="005E6D9D" w14:paraId="4C5CC510" w14:textId="77777777" w:rsidTr="007B3B23">
        <w:tc>
          <w:tcPr>
            <w:tcW w:w="576" w:type="dxa"/>
          </w:tcPr>
          <w:p w14:paraId="1FE3D42F" w14:textId="1BEBAACD" w:rsidR="00815C96" w:rsidRPr="005E6D9D" w:rsidRDefault="00815C96" w:rsidP="007B3B23">
            <w:pPr>
              <w:pStyle w:val="NoSpacing"/>
              <w:rPr>
                <w:rFonts w:ascii="Calibri" w:hAnsi="Calibri" w:cs="Calibri"/>
              </w:rPr>
            </w:pPr>
            <w:r w:rsidRPr="005E6D9D">
              <w:rPr>
                <w:rFonts w:ascii="Calibri" w:hAnsi="Calibri" w:cs="Calibri"/>
              </w:rPr>
              <w:object w:dxaOrig="225" w:dyaOrig="225" w14:anchorId="12ED74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8pt;height:18pt" o:ole="" fillcolor="#f2f2f2 [3052]">
                  <v:imagedata r:id="rId11" o:title=""/>
                </v:shape>
                <w:control r:id="rId12" w:name="OptionButton1111" w:shapeid="_x0000_i1029"/>
              </w:object>
            </w:r>
          </w:p>
        </w:tc>
        <w:tc>
          <w:tcPr>
            <w:tcW w:w="10628" w:type="dxa"/>
            <w:vAlign w:val="center"/>
          </w:tcPr>
          <w:p w14:paraId="024FD9A2" w14:textId="01F5DD4A" w:rsidR="00815C96" w:rsidRPr="005E6D9D" w:rsidRDefault="00940634" w:rsidP="007B3B23">
            <w:pPr>
              <w:pStyle w:val="NoSpacing"/>
              <w:rPr>
                <w:rFonts w:ascii="Calibri" w:hAnsi="Calibri" w:cs="Calibri"/>
              </w:rPr>
            </w:pPr>
            <w:r w:rsidRPr="005E6D9D">
              <w:rPr>
                <w:rFonts w:ascii="Calibri" w:hAnsi="Calibri" w:cs="Calibri"/>
              </w:rPr>
              <w:t>I wish to make an application for a period of continuous shared parental leave (up to 3 periods of continuous leave may be applied for)</w:t>
            </w:r>
          </w:p>
        </w:tc>
      </w:tr>
      <w:tr w:rsidR="00815C96" w:rsidRPr="005E6D9D" w14:paraId="1FC1C5D0" w14:textId="77777777" w:rsidTr="007B3B23">
        <w:tc>
          <w:tcPr>
            <w:tcW w:w="11204" w:type="dxa"/>
            <w:gridSpan w:val="2"/>
            <w:vAlign w:val="center"/>
          </w:tcPr>
          <w:p w14:paraId="1E00CCE9" w14:textId="11EA4C6E" w:rsidR="00815C96" w:rsidRPr="005E6D9D" w:rsidRDefault="00815C96" w:rsidP="007B3B23">
            <w:pPr>
              <w:pStyle w:val="NoSpacing"/>
              <w:rPr>
                <w:rFonts w:ascii="Calibri" w:hAnsi="Calibri" w:cs="Calibri"/>
                <w:sz w:val="10"/>
                <w:szCs w:val="10"/>
              </w:rPr>
            </w:pPr>
          </w:p>
        </w:tc>
      </w:tr>
      <w:tr w:rsidR="00815C96" w:rsidRPr="005E6D9D" w14:paraId="2C6BF5D7" w14:textId="77777777" w:rsidTr="007B3B23">
        <w:tc>
          <w:tcPr>
            <w:tcW w:w="576" w:type="dxa"/>
          </w:tcPr>
          <w:p w14:paraId="67CE74C2" w14:textId="05CD73D8" w:rsidR="00815C96" w:rsidRPr="005E6D9D" w:rsidRDefault="00815C96" w:rsidP="007B3B23">
            <w:pPr>
              <w:pStyle w:val="NoSpacing"/>
              <w:rPr>
                <w:rFonts w:ascii="Calibri" w:hAnsi="Calibri" w:cs="Calibri"/>
              </w:rPr>
            </w:pPr>
            <w:r w:rsidRPr="005E6D9D">
              <w:rPr>
                <w:rFonts w:ascii="Calibri" w:hAnsi="Calibri" w:cs="Calibri"/>
              </w:rPr>
              <w:object w:dxaOrig="225" w:dyaOrig="225" w14:anchorId="3AA32589">
                <v:shape id="_x0000_i1031" type="#_x0000_t75" style="width:18pt;height:18pt" o:ole="" fillcolor="#f2f2f2 [3052]">
                  <v:imagedata r:id="rId13" o:title=""/>
                </v:shape>
                <w:control r:id="rId14" w:name="OptionButton11111" w:shapeid="_x0000_i1031"/>
              </w:object>
            </w:r>
          </w:p>
        </w:tc>
        <w:tc>
          <w:tcPr>
            <w:tcW w:w="10628" w:type="dxa"/>
            <w:vAlign w:val="center"/>
          </w:tcPr>
          <w:p w14:paraId="76621927" w14:textId="5F0A2438" w:rsidR="00815C96" w:rsidRPr="005E6D9D" w:rsidRDefault="00F3284C" w:rsidP="007B3B23">
            <w:pPr>
              <w:pStyle w:val="NoSpacing"/>
              <w:rPr>
                <w:rFonts w:ascii="Calibri" w:hAnsi="Calibri" w:cs="Calibri"/>
              </w:rPr>
            </w:pPr>
            <w:r w:rsidRPr="005E6D9D">
              <w:rPr>
                <w:rFonts w:ascii="Calibri" w:hAnsi="Calibri" w:cs="Calibri"/>
              </w:rPr>
              <w:t>I wish to make an application for discontinuous leave</w:t>
            </w:r>
          </w:p>
        </w:tc>
      </w:tr>
    </w:tbl>
    <w:p w14:paraId="35B9C13F" w14:textId="323750A6" w:rsidR="002F0920" w:rsidRPr="005E6D9D" w:rsidRDefault="002F0920" w:rsidP="00286851">
      <w:pPr>
        <w:ind w:left="-142"/>
        <w:rPr>
          <w:rFonts w:ascii="Calibri" w:hAnsi="Calibri" w:cs="Calibri"/>
          <w:b/>
          <w:bCs/>
          <w:sz w:val="10"/>
          <w:szCs w:val="10"/>
        </w:rPr>
      </w:pPr>
    </w:p>
    <w:p w14:paraId="0F1DC414" w14:textId="3055772B" w:rsidR="002F0920" w:rsidRPr="00F3284C" w:rsidRDefault="00F3284C" w:rsidP="00286851">
      <w:pPr>
        <w:ind w:left="-142"/>
        <w:rPr>
          <w:rFonts w:ascii="Arial" w:hAnsi="Arial" w:cs="Arial"/>
        </w:rPr>
      </w:pPr>
      <w:r w:rsidRPr="005E6D9D">
        <w:rPr>
          <w:rFonts w:ascii="Calibri" w:hAnsi="Calibri" w:cs="Calibri"/>
        </w:rPr>
        <w:t>I wish to take the following period(s) of shared parental leave. Please complete either section A or section B.</w:t>
      </w:r>
    </w:p>
    <w:p w14:paraId="58C913C8" w14:textId="49440A55" w:rsidR="002F0920" w:rsidRPr="00F3284C" w:rsidRDefault="002F0920" w:rsidP="00286851">
      <w:pPr>
        <w:ind w:left="-142"/>
        <w:rPr>
          <w:rFonts w:ascii="Arial" w:hAnsi="Arial" w:cs="Arial"/>
          <w:b/>
          <w:bCs/>
          <w:sz w:val="8"/>
          <w:szCs w:val="8"/>
        </w:rPr>
      </w:pPr>
    </w:p>
    <w:p w14:paraId="790F8ACB" w14:textId="4304684C" w:rsidR="00F3284C" w:rsidRPr="005E6D9D" w:rsidRDefault="00F3284C" w:rsidP="00F3284C">
      <w:pPr>
        <w:ind w:left="-142"/>
        <w:rPr>
          <w:rFonts w:ascii="Calibri" w:hAnsi="Calibri" w:cs="Calibri"/>
          <w:b/>
          <w:bCs/>
        </w:rPr>
      </w:pPr>
      <w:r w:rsidRPr="005E6D9D">
        <w:rPr>
          <w:rFonts w:ascii="Calibri" w:hAnsi="Calibri" w:cs="Calibri"/>
          <w:b/>
          <w:bCs/>
        </w:rPr>
        <w:t>Section A</w:t>
      </w:r>
    </w:p>
    <w:p w14:paraId="1B220D78" w14:textId="5DF4BBE4" w:rsidR="00F3284C" w:rsidRPr="005E6D9D" w:rsidRDefault="00F3284C" w:rsidP="00F3284C">
      <w:pPr>
        <w:ind w:left="-142"/>
        <w:rPr>
          <w:rFonts w:ascii="Calibri" w:hAnsi="Calibri" w:cs="Calibri"/>
          <w:i/>
          <w:iCs/>
        </w:rPr>
      </w:pPr>
      <w:r w:rsidRPr="005E6D9D">
        <w:rPr>
          <w:rFonts w:ascii="Calibri" w:hAnsi="Calibri" w:cs="Calibri"/>
          <w:i/>
          <w:iCs/>
        </w:rPr>
        <w:t xml:space="preserve">Please fill out if your child has already been born/placed or if you </w:t>
      </w:r>
      <w:proofErr w:type="gramStart"/>
      <w:r w:rsidRPr="005E6D9D">
        <w:rPr>
          <w:rFonts w:ascii="Calibri" w:hAnsi="Calibri" w:cs="Calibri"/>
          <w:i/>
          <w:iCs/>
        </w:rPr>
        <w:t>know</w:t>
      </w:r>
      <w:proofErr w:type="gramEnd"/>
      <w:r w:rsidRPr="005E6D9D">
        <w:rPr>
          <w:rFonts w:ascii="Calibri" w:hAnsi="Calibri" w:cs="Calibri"/>
          <w:i/>
          <w:iCs/>
        </w:rPr>
        <w:t xml:space="preserve"> the exact dates on which you would like to take shared parental leave.</w:t>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3"/>
        <w:gridCol w:w="3798"/>
      </w:tblGrid>
      <w:tr w:rsidR="00F3284C" w:rsidRPr="005E6D9D" w14:paraId="1817E390" w14:textId="77777777" w:rsidTr="00884853">
        <w:tc>
          <w:tcPr>
            <w:tcW w:w="7083" w:type="dxa"/>
          </w:tcPr>
          <w:p w14:paraId="670F7A1B" w14:textId="34FD710C" w:rsidR="00F3284C" w:rsidRPr="005E6D9D" w:rsidRDefault="00F3284C" w:rsidP="00F3284C">
            <w:pPr>
              <w:rPr>
                <w:rFonts w:ascii="Calibri" w:hAnsi="Calibri" w:cs="Calibri"/>
              </w:rPr>
            </w:pPr>
            <w:r w:rsidRPr="005E6D9D">
              <w:rPr>
                <w:rFonts w:ascii="Calibri" w:hAnsi="Calibri" w:cs="Calibri"/>
              </w:rPr>
              <w:t>I intend to take shared parental leave on the following dates (please include the start and end dates for each period of leave that you intend to take):</w:t>
            </w:r>
          </w:p>
          <w:p w14:paraId="6FB7F3E2" w14:textId="77777777" w:rsidR="00F3284C" w:rsidRPr="005E6D9D" w:rsidRDefault="00F3284C" w:rsidP="00F3284C">
            <w:pPr>
              <w:rPr>
                <w:rFonts w:ascii="Calibri" w:hAnsi="Calibri" w:cs="Calibri"/>
                <w:i/>
                <w:iCs/>
              </w:rPr>
            </w:pPr>
          </w:p>
          <w:p w14:paraId="6AE6B6A4" w14:textId="38AD6993" w:rsidR="00884853" w:rsidRPr="005E6D9D" w:rsidRDefault="00884853" w:rsidP="00F3284C">
            <w:pPr>
              <w:rPr>
                <w:rFonts w:ascii="Calibri" w:hAnsi="Calibri" w:cs="Calibri"/>
                <w:i/>
                <w:iCs/>
              </w:rPr>
            </w:pPr>
          </w:p>
        </w:tc>
        <w:tc>
          <w:tcPr>
            <w:tcW w:w="3798" w:type="dxa"/>
            <w:shd w:val="clear" w:color="auto" w:fill="FFFFFF" w:themeFill="background1"/>
          </w:tcPr>
          <w:sdt>
            <w:sdtPr>
              <w:rPr>
                <w:rFonts w:ascii="Calibri" w:hAnsi="Calibri" w:cs="Calibri"/>
                <w:spacing w:val="18"/>
              </w:rPr>
              <w:id w:val="1541164599"/>
              <w:lock w:val="sdtLocked"/>
              <w:placeholder>
                <w:docPart w:val="8BAB4C0EAE1647FA8DCE7FA68C0638AB"/>
              </w:placeholder>
              <w:showingPlcHdr/>
              <w15:color w:val="000000"/>
              <w:text w:multiLine="1"/>
            </w:sdtPr>
            <w:sdtEndPr>
              <w:rPr>
                <w:spacing w:val="0"/>
              </w:rPr>
            </w:sdtEndPr>
            <w:sdtContent>
              <w:p w14:paraId="2FF9AABD" w14:textId="076E0713" w:rsidR="00F3284C" w:rsidRPr="005E6D9D" w:rsidRDefault="00884853" w:rsidP="00A37002">
                <w:pPr>
                  <w:pStyle w:val="NoSpacing"/>
                  <w:rPr>
                    <w:rFonts w:ascii="Calibri" w:hAnsi="Calibri" w:cs="Calibri"/>
                    <w:spacing w:val="18"/>
                  </w:rPr>
                </w:pPr>
                <w:r w:rsidRPr="005E6D9D">
                  <w:rPr>
                    <w:rFonts w:ascii="Calibri" w:hAnsi="Calibri" w:cs="Calibri"/>
                    <w:color w:val="FFFFFF" w:themeColor="background1"/>
                  </w:rPr>
                  <w:t>Click</w:t>
                </w:r>
              </w:p>
            </w:sdtContent>
          </w:sdt>
        </w:tc>
      </w:tr>
    </w:tbl>
    <w:p w14:paraId="353B04FE" w14:textId="343B5160" w:rsidR="00F3284C" w:rsidRPr="00F3284C" w:rsidRDefault="00F3284C" w:rsidP="00F3284C">
      <w:pPr>
        <w:rPr>
          <w:rFonts w:ascii="Arial" w:hAnsi="Arial" w:cs="Arial"/>
          <w:b/>
          <w:bCs/>
          <w:sz w:val="2"/>
          <w:szCs w:val="2"/>
        </w:rPr>
      </w:pPr>
    </w:p>
    <w:p w14:paraId="0C197C83" w14:textId="77777777" w:rsidR="00943CD1" w:rsidRDefault="00943CD1" w:rsidP="00F3284C">
      <w:pPr>
        <w:ind w:left="-142"/>
        <w:rPr>
          <w:rFonts w:ascii="Arial" w:hAnsi="Arial" w:cs="Arial"/>
          <w:b/>
          <w:bCs/>
        </w:rPr>
        <w:sectPr w:rsidR="00943CD1" w:rsidSect="001056EB">
          <w:headerReference w:type="default" r:id="rId15"/>
          <w:footerReference w:type="default" r:id="rId16"/>
          <w:pgSz w:w="12240" w:h="15840"/>
          <w:pgMar w:top="986" w:right="474" w:bottom="568" w:left="720" w:header="360" w:footer="31" w:gutter="0"/>
          <w:cols w:space="708"/>
          <w:docGrid w:linePitch="360"/>
        </w:sectPr>
      </w:pPr>
    </w:p>
    <w:p w14:paraId="6E7FCD5F" w14:textId="427084D0" w:rsidR="00943CD1" w:rsidRPr="00943CD1" w:rsidRDefault="00884853" w:rsidP="00F3284C">
      <w:pPr>
        <w:ind w:left="-142"/>
        <w:rPr>
          <w:rFonts w:ascii="Arial" w:hAnsi="Arial" w:cs="Arial"/>
          <w:b/>
          <w:bCs/>
          <w:sz w:val="16"/>
          <w:szCs w:val="16"/>
        </w:rPr>
      </w:pPr>
      <w:r w:rsidRPr="00AD30FE">
        <w:rPr>
          <w:noProof/>
        </w:rPr>
        <w:lastRenderedPageBreak/>
        <mc:AlternateContent>
          <mc:Choice Requires="wps">
            <w:drawing>
              <wp:anchor distT="0" distB="0" distL="114300" distR="114300" simplePos="0" relativeHeight="251665408" behindDoc="1" locked="0" layoutInCell="1" allowOverlap="1" wp14:anchorId="7A505736" wp14:editId="3A65642E">
                <wp:simplePos x="0" y="0"/>
                <wp:positionH relativeFrom="margin">
                  <wp:posOffset>-211540</wp:posOffset>
                </wp:positionH>
                <wp:positionV relativeFrom="paragraph">
                  <wp:posOffset>165925</wp:posOffset>
                </wp:positionV>
                <wp:extent cx="7275830" cy="3971498"/>
                <wp:effectExtent l="0" t="0" r="1270" b="0"/>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275830" cy="3971498"/>
                        </a:xfrm>
                        <a:prstGeom prst="rect">
                          <a:avLst/>
                        </a:prstGeom>
                        <a:solidFill>
                          <a:schemeClr val="accent6">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42E97F84" id="Rectangle 3" o:spid="_x0000_s1026" alt="&quot;&quot;" style="position:absolute;margin-left:-16.65pt;margin-top:13.05pt;width:572.9pt;height:312.7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" fillcolor="#e7e7e7 [665]" stroked="f" strokeweight="1pt">
                <w10:wrap anchorx="margin"/>
              </v:rect>
            </w:pict>
          </mc:Fallback>
        </mc:AlternateContent>
      </w:r>
    </w:p>
    <w:p w14:paraId="62ADA631" w14:textId="11F7C3E8" w:rsidR="00F3284C" w:rsidRPr="005E6D9D" w:rsidRDefault="00F3284C" w:rsidP="00F3284C">
      <w:pPr>
        <w:ind w:left="-142"/>
        <w:rPr>
          <w:rFonts w:ascii="Calibri" w:hAnsi="Calibri" w:cs="Calibri"/>
          <w:b/>
          <w:bCs/>
        </w:rPr>
      </w:pPr>
      <w:r w:rsidRPr="005E6D9D">
        <w:rPr>
          <w:rFonts w:ascii="Calibri" w:hAnsi="Calibri" w:cs="Calibri"/>
          <w:b/>
          <w:bCs/>
        </w:rPr>
        <w:t>Section B</w:t>
      </w:r>
    </w:p>
    <w:p w14:paraId="524D42FB" w14:textId="0E204485" w:rsidR="00F3284C" w:rsidRPr="005E6D9D" w:rsidRDefault="00F3284C" w:rsidP="00286851">
      <w:pPr>
        <w:ind w:left="-142"/>
        <w:rPr>
          <w:rFonts w:ascii="Calibri" w:hAnsi="Calibri" w:cs="Calibri"/>
          <w:i/>
          <w:iCs/>
        </w:rPr>
      </w:pPr>
      <w:r w:rsidRPr="005E6D9D">
        <w:rPr>
          <w:rFonts w:ascii="Calibri" w:hAnsi="Calibri" w:cs="Calibri"/>
          <w:i/>
          <w:iCs/>
        </w:rPr>
        <w:t>Please fill out if your child has not been born/placed yet and you wish your shared parental leave to start either on the day on which your child is born, or a specified number of days after the day on which your child is born, or after the child has been placed</w:t>
      </w:r>
      <w:r w:rsidR="00A37002" w:rsidRPr="005E6D9D">
        <w:rPr>
          <w:rFonts w:ascii="Calibri" w:hAnsi="Calibri" w:cs="Calibri"/>
          <w:i/>
          <w:iCs/>
        </w:rPr>
        <w:t>.</w:t>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9340"/>
        <w:gridCol w:w="1134"/>
        <w:gridCol w:w="268"/>
      </w:tblGrid>
      <w:tr w:rsidR="00A37002" w:rsidRPr="005E6D9D" w14:paraId="791172DE" w14:textId="77777777" w:rsidTr="00884853">
        <w:trPr>
          <w:trHeight w:val="454"/>
        </w:trPr>
        <w:tc>
          <w:tcPr>
            <w:tcW w:w="436" w:type="dxa"/>
          </w:tcPr>
          <w:sdt>
            <w:sdtPr>
              <w:rPr>
                <w:rFonts w:ascii="Calibri" w:hAnsi="Calibri" w:cs="Calibri"/>
              </w:rPr>
              <w:id w:val="-1912987365"/>
              <w14:checkbox>
                <w14:checked w14:val="0"/>
                <w14:checkedState w14:val="2612" w14:font="MS Gothic"/>
                <w14:uncheckedState w14:val="2610" w14:font="MS Gothic"/>
              </w14:checkbox>
            </w:sdtPr>
            <w:sdtEndPr/>
            <w:sdtContent>
              <w:p w14:paraId="730B1A4B" w14:textId="409525F0" w:rsidR="00A37002" w:rsidRPr="005E6D9D" w:rsidRDefault="00A37002" w:rsidP="007B3B23">
                <w:pPr>
                  <w:rPr>
                    <w:rFonts w:ascii="Calibri" w:hAnsi="Calibri" w:cs="Calibri"/>
                  </w:rPr>
                </w:pPr>
                <w:r w:rsidRPr="005E6D9D">
                  <w:rPr>
                    <w:rFonts w:ascii="Segoe UI Symbol" w:eastAsia="MS Gothic" w:hAnsi="Segoe UI Symbol" w:cs="Segoe UI Symbol"/>
                  </w:rPr>
                  <w:t>☐</w:t>
                </w:r>
              </w:p>
            </w:sdtContent>
          </w:sdt>
        </w:tc>
        <w:tc>
          <w:tcPr>
            <w:tcW w:w="10742" w:type="dxa"/>
            <w:gridSpan w:val="3"/>
          </w:tcPr>
          <w:p w14:paraId="0BFCB752" w14:textId="254CE5AD" w:rsidR="00A37002" w:rsidRPr="005E6D9D" w:rsidRDefault="00A37002" w:rsidP="007B3B23">
            <w:pPr>
              <w:rPr>
                <w:rFonts w:ascii="Calibri" w:hAnsi="Calibri" w:cs="Calibri"/>
              </w:rPr>
            </w:pPr>
            <w:r w:rsidRPr="005E6D9D">
              <w:rPr>
                <w:rFonts w:ascii="Calibri" w:hAnsi="Calibri" w:cs="Calibri"/>
              </w:rPr>
              <w:t>I wish my shared parental leave to start on the day on which my child is born/placed</w:t>
            </w:r>
          </w:p>
        </w:tc>
      </w:tr>
      <w:tr w:rsidR="00A37002" w:rsidRPr="005E6D9D" w14:paraId="29117DF4" w14:textId="77777777" w:rsidTr="00884853">
        <w:trPr>
          <w:gridAfter w:val="1"/>
          <w:wAfter w:w="268" w:type="dxa"/>
          <w:trHeight w:val="397"/>
        </w:trPr>
        <w:tc>
          <w:tcPr>
            <w:tcW w:w="436" w:type="dxa"/>
            <w:vMerge w:val="restart"/>
          </w:tcPr>
          <w:sdt>
            <w:sdtPr>
              <w:rPr>
                <w:rFonts w:ascii="Calibri" w:hAnsi="Calibri" w:cs="Calibri"/>
              </w:rPr>
              <w:id w:val="671914391"/>
              <w14:checkbox>
                <w14:checked w14:val="0"/>
                <w14:checkedState w14:val="2612" w14:font="MS Gothic"/>
                <w14:uncheckedState w14:val="2610" w14:font="MS Gothic"/>
              </w14:checkbox>
            </w:sdtPr>
            <w:sdtEndPr/>
            <w:sdtContent>
              <w:p w14:paraId="42A52732" w14:textId="77777777" w:rsidR="00A37002" w:rsidRPr="005E6D9D" w:rsidRDefault="00A37002" w:rsidP="00A37002">
                <w:pPr>
                  <w:rPr>
                    <w:rFonts w:ascii="Calibri" w:hAnsi="Calibri" w:cs="Calibri"/>
                  </w:rPr>
                </w:pPr>
                <w:r w:rsidRPr="005E6D9D">
                  <w:rPr>
                    <w:rFonts w:ascii="Segoe UI Symbol" w:eastAsia="MS Gothic" w:hAnsi="Segoe UI Symbol" w:cs="Segoe UI Symbol"/>
                  </w:rPr>
                  <w:t>☐</w:t>
                </w:r>
              </w:p>
            </w:sdtContent>
          </w:sdt>
          <w:p w14:paraId="419B71A6" w14:textId="77777777" w:rsidR="00A37002" w:rsidRPr="005E6D9D" w:rsidRDefault="00A37002" w:rsidP="007B3B23">
            <w:pPr>
              <w:rPr>
                <w:rFonts w:ascii="Calibri" w:hAnsi="Calibri" w:cs="Calibri"/>
              </w:rPr>
            </w:pPr>
          </w:p>
        </w:tc>
        <w:tc>
          <w:tcPr>
            <w:tcW w:w="9340" w:type="dxa"/>
            <w:vMerge w:val="restart"/>
          </w:tcPr>
          <w:p w14:paraId="3C5C6CE4" w14:textId="5E9DB491" w:rsidR="00A37002" w:rsidRPr="005E6D9D" w:rsidRDefault="00A37002" w:rsidP="007B3B23">
            <w:pPr>
              <w:rPr>
                <w:rFonts w:ascii="Calibri" w:hAnsi="Calibri" w:cs="Calibri"/>
              </w:rPr>
            </w:pPr>
            <w:r w:rsidRPr="005E6D9D">
              <w:rPr>
                <w:rFonts w:ascii="Calibri" w:hAnsi="Calibri" w:cs="Calibri"/>
              </w:rPr>
              <w:t>I wish my shared parental leave to start the following number of days after the date on which my child is born/after the child has been placed:</w:t>
            </w:r>
          </w:p>
        </w:tc>
        <w:tc>
          <w:tcPr>
            <w:tcW w:w="1134" w:type="dxa"/>
            <w:shd w:val="clear" w:color="auto" w:fill="FFFFFF" w:themeFill="background1"/>
            <w:vAlign w:val="center"/>
          </w:tcPr>
          <w:sdt>
            <w:sdtPr>
              <w:rPr>
                <w:rFonts w:ascii="Calibri" w:hAnsi="Calibri" w:cs="Calibri"/>
                <w:spacing w:val="18"/>
              </w:rPr>
              <w:id w:val="313152295"/>
              <w:lock w:val="sdtLocked"/>
              <w:placeholder>
                <w:docPart w:val="29AFD4568D424E16BD0F4665C7A29E0F"/>
              </w:placeholder>
              <w:showingPlcHdr/>
              <w15:color w:val="000000"/>
              <w:text/>
            </w:sdtPr>
            <w:sdtEndPr>
              <w:rPr>
                <w:spacing w:val="0"/>
              </w:rPr>
            </w:sdtEndPr>
            <w:sdtContent>
              <w:p w14:paraId="40CA39A0" w14:textId="430BD940" w:rsidR="00A37002" w:rsidRPr="005E6D9D" w:rsidRDefault="00A37002" w:rsidP="00A37002">
                <w:pPr>
                  <w:pStyle w:val="NoSpacing"/>
                  <w:rPr>
                    <w:rFonts w:ascii="Calibri" w:hAnsi="Calibri" w:cs="Calibri"/>
                    <w:spacing w:val="18"/>
                  </w:rPr>
                </w:pPr>
                <w:r w:rsidRPr="005E6D9D">
                  <w:rPr>
                    <w:rFonts w:ascii="Calibri" w:hAnsi="Calibri" w:cs="Calibri"/>
                    <w:color w:val="FFFFFF" w:themeColor="background1"/>
                  </w:rPr>
                  <w:t>Click</w:t>
                </w:r>
              </w:p>
            </w:sdtContent>
          </w:sdt>
        </w:tc>
      </w:tr>
      <w:tr w:rsidR="00A37002" w:rsidRPr="005E6D9D" w14:paraId="1DE12C64" w14:textId="77777777" w:rsidTr="00884853">
        <w:trPr>
          <w:gridAfter w:val="1"/>
          <w:wAfter w:w="268" w:type="dxa"/>
        </w:trPr>
        <w:tc>
          <w:tcPr>
            <w:tcW w:w="436" w:type="dxa"/>
            <w:vMerge/>
          </w:tcPr>
          <w:p w14:paraId="6ADF9127" w14:textId="77777777" w:rsidR="00A37002" w:rsidRPr="005E6D9D" w:rsidRDefault="00A37002" w:rsidP="007B3B23">
            <w:pPr>
              <w:rPr>
                <w:rFonts w:ascii="Calibri" w:hAnsi="Calibri" w:cs="Calibri"/>
                <w:sz w:val="14"/>
                <w:szCs w:val="14"/>
              </w:rPr>
            </w:pPr>
          </w:p>
        </w:tc>
        <w:tc>
          <w:tcPr>
            <w:tcW w:w="9340" w:type="dxa"/>
            <w:vMerge/>
          </w:tcPr>
          <w:p w14:paraId="5FBE2FE4" w14:textId="353FC7C5" w:rsidR="00A37002" w:rsidRPr="005E6D9D" w:rsidRDefault="00A37002" w:rsidP="007B3B23">
            <w:pPr>
              <w:rPr>
                <w:rFonts w:ascii="Calibri" w:hAnsi="Calibri" w:cs="Calibri"/>
                <w:sz w:val="14"/>
                <w:szCs w:val="14"/>
              </w:rPr>
            </w:pPr>
          </w:p>
        </w:tc>
        <w:tc>
          <w:tcPr>
            <w:tcW w:w="1134" w:type="dxa"/>
            <w:shd w:val="clear" w:color="auto" w:fill="auto"/>
          </w:tcPr>
          <w:p w14:paraId="1E40253C" w14:textId="77777777" w:rsidR="00A37002" w:rsidRPr="005E6D9D" w:rsidRDefault="00A37002" w:rsidP="007B3B23">
            <w:pPr>
              <w:rPr>
                <w:rFonts w:ascii="Calibri" w:hAnsi="Calibri" w:cs="Calibri"/>
                <w:sz w:val="14"/>
                <w:szCs w:val="14"/>
              </w:rPr>
            </w:pPr>
          </w:p>
        </w:tc>
      </w:tr>
      <w:tr w:rsidR="00A37002" w:rsidRPr="005E6D9D" w14:paraId="5E0D0066" w14:textId="77777777" w:rsidTr="00884853">
        <w:trPr>
          <w:gridAfter w:val="1"/>
          <w:wAfter w:w="268" w:type="dxa"/>
        </w:trPr>
        <w:tc>
          <w:tcPr>
            <w:tcW w:w="436" w:type="dxa"/>
          </w:tcPr>
          <w:p w14:paraId="2C681FF1" w14:textId="77777777" w:rsidR="00A37002" w:rsidRPr="005E6D9D" w:rsidRDefault="00A37002" w:rsidP="007B3B23">
            <w:pPr>
              <w:rPr>
                <w:rFonts w:ascii="Calibri" w:hAnsi="Calibri" w:cs="Calibri"/>
                <w:sz w:val="6"/>
                <w:szCs w:val="6"/>
              </w:rPr>
            </w:pPr>
          </w:p>
        </w:tc>
        <w:tc>
          <w:tcPr>
            <w:tcW w:w="9340" w:type="dxa"/>
          </w:tcPr>
          <w:p w14:paraId="319E3179" w14:textId="77777777" w:rsidR="00A37002" w:rsidRPr="005E6D9D" w:rsidRDefault="00A37002" w:rsidP="007B3B23">
            <w:pPr>
              <w:rPr>
                <w:rFonts w:ascii="Calibri" w:hAnsi="Calibri" w:cs="Calibri"/>
                <w:sz w:val="6"/>
                <w:szCs w:val="6"/>
              </w:rPr>
            </w:pPr>
          </w:p>
        </w:tc>
        <w:tc>
          <w:tcPr>
            <w:tcW w:w="1134" w:type="dxa"/>
            <w:shd w:val="clear" w:color="auto" w:fill="auto"/>
          </w:tcPr>
          <w:p w14:paraId="1CDCCF64" w14:textId="77777777" w:rsidR="00A37002" w:rsidRPr="005E6D9D" w:rsidRDefault="00A37002" w:rsidP="007B3B23">
            <w:pPr>
              <w:rPr>
                <w:rFonts w:ascii="Calibri" w:hAnsi="Calibri" w:cs="Calibri"/>
                <w:sz w:val="6"/>
                <w:szCs w:val="6"/>
              </w:rPr>
            </w:pPr>
          </w:p>
        </w:tc>
      </w:tr>
      <w:tr w:rsidR="00A37002" w:rsidRPr="005E6D9D" w14:paraId="4A1364C9" w14:textId="77777777" w:rsidTr="00884853">
        <w:trPr>
          <w:gridAfter w:val="1"/>
          <w:wAfter w:w="268" w:type="dxa"/>
          <w:trHeight w:val="397"/>
        </w:trPr>
        <w:sdt>
          <w:sdtPr>
            <w:rPr>
              <w:rFonts w:ascii="Calibri" w:hAnsi="Calibri" w:cs="Calibri"/>
            </w:rPr>
            <w:id w:val="-466820533"/>
            <w14:checkbox>
              <w14:checked w14:val="0"/>
              <w14:checkedState w14:val="2612" w14:font="MS Gothic"/>
              <w14:uncheckedState w14:val="2610" w14:font="MS Gothic"/>
            </w14:checkbox>
          </w:sdtPr>
          <w:sdtEndPr/>
          <w:sdtContent>
            <w:tc>
              <w:tcPr>
                <w:tcW w:w="436" w:type="dxa"/>
                <w:vMerge w:val="restart"/>
              </w:tcPr>
              <w:p w14:paraId="62DFF7A3" w14:textId="5463568C" w:rsidR="00A37002" w:rsidRPr="005E6D9D" w:rsidRDefault="00A37002" w:rsidP="007B3B23">
                <w:pPr>
                  <w:rPr>
                    <w:rFonts w:ascii="Calibri" w:hAnsi="Calibri" w:cs="Calibri"/>
                  </w:rPr>
                </w:pPr>
                <w:r w:rsidRPr="005E6D9D">
                  <w:rPr>
                    <w:rFonts w:ascii="Segoe UI Symbol" w:eastAsia="MS Gothic" w:hAnsi="Segoe UI Symbol" w:cs="Segoe UI Symbol"/>
                  </w:rPr>
                  <w:t>☐</w:t>
                </w:r>
              </w:p>
            </w:tc>
          </w:sdtContent>
        </w:sdt>
        <w:tc>
          <w:tcPr>
            <w:tcW w:w="9340" w:type="dxa"/>
            <w:vMerge w:val="restart"/>
          </w:tcPr>
          <w:p w14:paraId="39129200" w14:textId="6985653D" w:rsidR="00A37002" w:rsidRPr="005E6D9D" w:rsidRDefault="00A37002" w:rsidP="007B3B23">
            <w:pPr>
              <w:rPr>
                <w:rFonts w:ascii="Calibri" w:hAnsi="Calibri" w:cs="Calibri"/>
              </w:rPr>
            </w:pPr>
            <w:r w:rsidRPr="005E6D9D">
              <w:rPr>
                <w:rFonts w:ascii="Calibri" w:hAnsi="Calibri" w:cs="Calibri"/>
              </w:rPr>
              <w:t>I wish my shared parental leave to end the following number of days after the date on which my child is born/placed:</w:t>
            </w:r>
          </w:p>
        </w:tc>
        <w:tc>
          <w:tcPr>
            <w:tcW w:w="1134" w:type="dxa"/>
            <w:shd w:val="clear" w:color="auto" w:fill="FFFFFF" w:themeFill="background1"/>
            <w:vAlign w:val="center"/>
          </w:tcPr>
          <w:sdt>
            <w:sdtPr>
              <w:rPr>
                <w:rFonts w:ascii="Calibri" w:hAnsi="Calibri" w:cs="Calibri"/>
                <w:spacing w:val="18"/>
              </w:rPr>
              <w:id w:val="1899241618"/>
              <w:lock w:val="sdtLocked"/>
              <w:placeholder>
                <w:docPart w:val="CC4D3E539BD34F2CB5E831B116836793"/>
              </w:placeholder>
              <w:showingPlcHdr/>
              <w15:color w:val="000000"/>
              <w:text/>
            </w:sdtPr>
            <w:sdtEndPr>
              <w:rPr>
                <w:spacing w:val="0"/>
              </w:rPr>
            </w:sdtEndPr>
            <w:sdtContent>
              <w:p w14:paraId="1877E185" w14:textId="15545EAC" w:rsidR="00A37002" w:rsidRPr="005E6D9D" w:rsidRDefault="00A37002" w:rsidP="00A37002">
                <w:pPr>
                  <w:pStyle w:val="NoSpacing"/>
                  <w:rPr>
                    <w:rFonts w:ascii="Calibri" w:hAnsi="Calibri" w:cs="Calibri"/>
                    <w:spacing w:val="18"/>
                  </w:rPr>
                </w:pPr>
                <w:r w:rsidRPr="005E6D9D">
                  <w:rPr>
                    <w:rFonts w:ascii="Calibri" w:hAnsi="Calibri" w:cs="Calibri"/>
                    <w:color w:val="FFFFFF" w:themeColor="background1"/>
                  </w:rPr>
                  <w:t>Click</w:t>
                </w:r>
              </w:p>
            </w:sdtContent>
          </w:sdt>
        </w:tc>
      </w:tr>
      <w:tr w:rsidR="00A37002" w:rsidRPr="005E6D9D" w14:paraId="5754249D" w14:textId="77777777" w:rsidTr="00884853">
        <w:trPr>
          <w:gridAfter w:val="1"/>
          <w:wAfter w:w="268" w:type="dxa"/>
        </w:trPr>
        <w:tc>
          <w:tcPr>
            <w:tcW w:w="436" w:type="dxa"/>
            <w:vMerge/>
          </w:tcPr>
          <w:p w14:paraId="17EF65A4" w14:textId="77777777" w:rsidR="00A37002" w:rsidRPr="005E6D9D" w:rsidRDefault="00A37002" w:rsidP="007B3B23">
            <w:pPr>
              <w:rPr>
                <w:rFonts w:ascii="Calibri" w:hAnsi="Calibri" w:cs="Calibri"/>
              </w:rPr>
            </w:pPr>
          </w:p>
        </w:tc>
        <w:tc>
          <w:tcPr>
            <w:tcW w:w="9340" w:type="dxa"/>
            <w:vMerge/>
          </w:tcPr>
          <w:p w14:paraId="561B12F4" w14:textId="77777777" w:rsidR="00A37002" w:rsidRPr="005E6D9D" w:rsidRDefault="00A37002" w:rsidP="007B3B23">
            <w:pPr>
              <w:rPr>
                <w:rFonts w:ascii="Calibri" w:hAnsi="Calibri" w:cs="Calibri"/>
              </w:rPr>
            </w:pPr>
          </w:p>
        </w:tc>
        <w:tc>
          <w:tcPr>
            <w:tcW w:w="1134" w:type="dxa"/>
            <w:shd w:val="clear" w:color="auto" w:fill="auto"/>
          </w:tcPr>
          <w:p w14:paraId="67B2F454" w14:textId="77777777" w:rsidR="00A37002" w:rsidRPr="005E6D9D" w:rsidRDefault="00A37002" w:rsidP="007B3B23">
            <w:pPr>
              <w:rPr>
                <w:rFonts w:ascii="Calibri" w:hAnsi="Calibri" w:cs="Calibri"/>
              </w:rPr>
            </w:pPr>
          </w:p>
        </w:tc>
      </w:tr>
    </w:tbl>
    <w:p w14:paraId="69DCE8B7" w14:textId="4DD36903" w:rsidR="001B4427" w:rsidRPr="005E6D9D" w:rsidRDefault="001B4427" w:rsidP="00884853">
      <w:pPr>
        <w:rPr>
          <w:rFonts w:ascii="Calibri" w:hAnsi="Calibri" w:cs="Calibri"/>
          <w:b/>
          <w:bCs/>
          <w:sz w:val="10"/>
          <w:szCs w:val="10"/>
        </w:rPr>
      </w:pPr>
    </w:p>
    <w:p w14:paraId="054420D4" w14:textId="0A80DE98" w:rsidR="00E23AA8" w:rsidRPr="005E6D9D" w:rsidRDefault="00F56CC6" w:rsidP="0009693C">
      <w:pPr>
        <w:ind w:hanging="142"/>
        <w:rPr>
          <w:rFonts w:ascii="Calibri" w:hAnsi="Calibri" w:cs="Calibri"/>
          <w:b/>
          <w:bCs/>
        </w:rPr>
      </w:pPr>
      <w:r w:rsidRPr="005E6D9D">
        <w:rPr>
          <w:rFonts w:ascii="Calibri" w:hAnsi="Calibri" w:cs="Calibri"/>
          <w:b/>
          <w:bCs/>
        </w:rPr>
        <w:t>Approval</w:t>
      </w:r>
    </w:p>
    <w:p w14:paraId="21AC16D8" w14:textId="64E28F84" w:rsidR="00E23AA8" w:rsidRPr="00105A39" w:rsidRDefault="00E23AA8" w:rsidP="00E23AA8">
      <w:pPr>
        <w:pStyle w:val="NoSpacing"/>
        <w:ind w:left="-142"/>
        <w:rPr>
          <w:rFonts w:ascii="Arial" w:hAnsi="Arial" w:cs="Arial"/>
          <w:sz w:val="2"/>
          <w:szCs w:val="2"/>
        </w:rPr>
      </w:pPr>
    </w:p>
    <w:tbl>
      <w:tblPr>
        <w:tblW w:w="11062" w:type="dxa"/>
        <w:tblInd w:w="-147" w:type="dxa"/>
        <w:tblLayout w:type="fixed"/>
        <w:tblLook w:val="0600" w:firstRow="0" w:lastRow="0" w:firstColumn="0" w:lastColumn="0" w:noHBand="1" w:noVBand="1"/>
      </w:tblPr>
      <w:tblGrid>
        <w:gridCol w:w="2265"/>
        <w:gridCol w:w="3387"/>
        <w:gridCol w:w="140"/>
        <w:gridCol w:w="284"/>
        <w:gridCol w:w="1130"/>
        <w:gridCol w:w="794"/>
        <w:gridCol w:w="53"/>
        <w:gridCol w:w="231"/>
        <w:gridCol w:w="53"/>
        <w:gridCol w:w="707"/>
        <w:gridCol w:w="34"/>
        <w:gridCol w:w="202"/>
        <w:gridCol w:w="35"/>
        <w:gridCol w:w="1020"/>
        <w:gridCol w:w="727"/>
      </w:tblGrid>
      <w:tr w:rsidR="00AD6114" w:rsidRPr="005E6D9D" w14:paraId="45DF4A62" w14:textId="77777777" w:rsidTr="00AD6114">
        <w:trPr>
          <w:gridAfter w:val="1"/>
          <w:wAfter w:w="727" w:type="dxa"/>
          <w:trHeight w:val="397"/>
        </w:trPr>
        <w:tc>
          <w:tcPr>
            <w:tcW w:w="2265" w:type="dxa"/>
            <w:vMerge w:val="restart"/>
          </w:tcPr>
          <w:p w14:paraId="61F52E4A" w14:textId="77777777" w:rsidR="00E23AA8" w:rsidRPr="005E6D9D" w:rsidRDefault="00E23AA8" w:rsidP="00877C55">
            <w:pPr>
              <w:pStyle w:val="NoSpacing"/>
              <w:rPr>
                <w:rFonts w:ascii="Calibri" w:hAnsi="Calibri" w:cs="Calibri"/>
              </w:rPr>
            </w:pPr>
            <w:r w:rsidRPr="005E6D9D">
              <w:rPr>
                <w:rFonts w:ascii="Calibri" w:hAnsi="Calibri" w:cs="Calibri"/>
              </w:rPr>
              <w:t>Employee signature</w:t>
            </w:r>
          </w:p>
        </w:tc>
        <w:tc>
          <w:tcPr>
            <w:tcW w:w="3387" w:type="dxa"/>
            <w:shd w:val="clear" w:color="auto" w:fill="FFFFFF" w:themeFill="background1"/>
            <w:vAlign w:val="center"/>
          </w:tcPr>
          <w:sdt>
            <w:sdtPr>
              <w:rPr>
                <w:rFonts w:ascii="Calibri" w:hAnsi="Calibri" w:cs="Calibri"/>
                <w:spacing w:val="18"/>
              </w:rPr>
              <w:id w:val="981117515"/>
              <w:lock w:val="sdtLocked"/>
              <w:placeholder>
                <w:docPart w:val="A998E7DA7FDC46D09ABBFFB60E518630"/>
              </w:placeholder>
              <w:showingPlcHdr/>
              <w15:color w:val="000000"/>
              <w:text/>
            </w:sdtPr>
            <w:sdtEndPr>
              <w:rPr>
                <w:spacing w:val="0"/>
              </w:rPr>
            </w:sdtEndPr>
            <w:sdtContent>
              <w:p w14:paraId="15FDB436" w14:textId="77777777" w:rsidR="00E23AA8" w:rsidRPr="005E6D9D" w:rsidRDefault="00E23AA8" w:rsidP="00877C55">
                <w:pPr>
                  <w:pStyle w:val="NoSpacing"/>
                  <w:rPr>
                    <w:rFonts w:ascii="Calibri" w:hAnsi="Calibri" w:cs="Calibri"/>
                    <w:spacing w:val="18"/>
                  </w:rPr>
                </w:pPr>
                <w:r w:rsidRPr="005E6D9D">
                  <w:rPr>
                    <w:rFonts w:ascii="Calibri" w:hAnsi="Calibri" w:cs="Calibri"/>
                    <w:color w:val="FFFFFF" w:themeColor="background1"/>
                  </w:rPr>
                  <w:t>Click</w:t>
                </w:r>
              </w:p>
            </w:sdtContent>
          </w:sdt>
        </w:tc>
        <w:tc>
          <w:tcPr>
            <w:tcW w:w="424" w:type="dxa"/>
            <w:gridSpan w:val="2"/>
          </w:tcPr>
          <w:p w14:paraId="40F7419A" w14:textId="77777777" w:rsidR="00E23AA8" w:rsidRPr="005E6D9D" w:rsidRDefault="00E23AA8" w:rsidP="00877C55">
            <w:pPr>
              <w:pStyle w:val="NoSpacing"/>
              <w:rPr>
                <w:rFonts w:ascii="Calibri" w:hAnsi="Calibri" w:cs="Calibri"/>
              </w:rPr>
            </w:pPr>
          </w:p>
        </w:tc>
        <w:tc>
          <w:tcPr>
            <w:tcW w:w="1130" w:type="dxa"/>
            <w:vAlign w:val="center"/>
          </w:tcPr>
          <w:p w14:paraId="689C7D72" w14:textId="77777777" w:rsidR="00E23AA8" w:rsidRPr="005E6D9D" w:rsidRDefault="00E23AA8" w:rsidP="00AD6114">
            <w:pPr>
              <w:pStyle w:val="NoSpacing"/>
              <w:ind w:firstLine="39"/>
              <w:rPr>
                <w:rFonts w:ascii="Calibri" w:hAnsi="Calibri" w:cs="Calibri"/>
              </w:rPr>
            </w:pPr>
            <w:r w:rsidRPr="005E6D9D">
              <w:rPr>
                <w:rFonts w:ascii="Calibri" w:hAnsi="Calibri" w:cs="Calibri"/>
              </w:rPr>
              <w:t>Date</w:t>
            </w:r>
          </w:p>
        </w:tc>
        <w:sdt>
          <w:sdtPr>
            <w:rPr>
              <w:rFonts w:ascii="Calibri" w:hAnsi="Calibri" w:cs="Calibri"/>
            </w:rPr>
            <w:id w:val="1599055282"/>
            <w:lock w:val="sdtLocked"/>
            <w:placeholder>
              <w:docPart w:val="2D9E7D855EE8438FB9EED082B553E179"/>
            </w:placeholder>
            <w:showingPlcHdr/>
            <w15:color w:val="000000"/>
            <w:text/>
          </w:sdtPr>
          <w:sdtEndPr/>
          <w:sdtContent>
            <w:tc>
              <w:tcPr>
                <w:tcW w:w="794" w:type="dxa"/>
                <w:shd w:val="clear" w:color="auto" w:fill="FFFFFF" w:themeFill="background1"/>
                <w:vAlign w:val="center"/>
              </w:tcPr>
              <w:p w14:paraId="568569B6" w14:textId="77777777" w:rsidR="00E23AA8" w:rsidRPr="005E6D9D" w:rsidRDefault="00E23AA8" w:rsidP="00877C55">
                <w:pPr>
                  <w:pStyle w:val="NoSpacing"/>
                  <w:jc w:val="center"/>
                  <w:rPr>
                    <w:rFonts w:ascii="Calibri" w:hAnsi="Calibri" w:cs="Calibri"/>
                  </w:rPr>
                </w:pPr>
                <w:r w:rsidRPr="005E6D9D">
                  <w:rPr>
                    <w:rStyle w:val="PlaceholderText"/>
                    <w:rFonts w:ascii="Calibri" w:hAnsi="Calibri" w:cs="Calibri"/>
                    <w:color w:val="FFFFFF" w:themeColor="background1"/>
                  </w:rPr>
                  <w:t xml:space="preserve"> </w:t>
                </w:r>
              </w:p>
            </w:tc>
          </w:sdtContent>
        </w:sdt>
        <w:tc>
          <w:tcPr>
            <w:tcW w:w="284" w:type="dxa"/>
            <w:gridSpan w:val="2"/>
            <w:shd w:val="clear" w:color="auto" w:fill="auto"/>
            <w:vAlign w:val="center"/>
          </w:tcPr>
          <w:p w14:paraId="57354927" w14:textId="77777777" w:rsidR="00E23AA8" w:rsidRPr="005E6D9D" w:rsidRDefault="00E23AA8" w:rsidP="00877C55">
            <w:pPr>
              <w:pStyle w:val="NoSpacing"/>
              <w:jc w:val="center"/>
              <w:rPr>
                <w:rFonts w:ascii="Calibri" w:hAnsi="Calibri" w:cs="Calibri"/>
              </w:rPr>
            </w:pPr>
            <w:r w:rsidRPr="005E6D9D">
              <w:rPr>
                <w:rFonts w:ascii="Calibri" w:hAnsi="Calibri" w:cs="Calibri"/>
              </w:rPr>
              <w:t>/</w:t>
            </w:r>
          </w:p>
        </w:tc>
        <w:sdt>
          <w:sdtPr>
            <w:rPr>
              <w:rFonts w:ascii="Calibri" w:hAnsi="Calibri" w:cs="Calibri"/>
            </w:rPr>
            <w:id w:val="125982451"/>
            <w:lock w:val="sdtLocked"/>
            <w:placeholder>
              <w:docPart w:val="668141F295164D42B53E1F9EA9013027"/>
            </w:placeholder>
            <w:showingPlcHdr/>
            <w15:color w:val="000000"/>
            <w:text/>
          </w:sdtPr>
          <w:sdtEndPr/>
          <w:sdtContent>
            <w:tc>
              <w:tcPr>
                <w:tcW w:w="794" w:type="dxa"/>
                <w:gridSpan w:val="3"/>
                <w:shd w:val="clear" w:color="auto" w:fill="FFFFFF" w:themeFill="background1"/>
                <w:vAlign w:val="center"/>
              </w:tcPr>
              <w:p w14:paraId="3244356F" w14:textId="77777777" w:rsidR="00E23AA8" w:rsidRPr="005E6D9D" w:rsidRDefault="00E23AA8" w:rsidP="00877C55">
                <w:pPr>
                  <w:pStyle w:val="NoSpacing"/>
                  <w:jc w:val="center"/>
                  <w:rPr>
                    <w:rFonts w:ascii="Calibri" w:hAnsi="Calibri" w:cs="Calibri"/>
                  </w:rPr>
                </w:pPr>
                <w:r w:rsidRPr="005E6D9D">
                  <w:rPr>
                    <w:rStyle w:val="PlaceholderText"/>
                    <w:rFonts w:ascii="Calibri" w:hAnsi="Calibri" w:cs="Calibri"/>
                    <w:color w:val="FFFFFF" w:themeColor="background1"/>
                  </w:rPr>
                  <w:t xml:space="preserve"> </w:t>
                </w:r>
              </w:p>
            </w:tc>
          </w:sdtContent>
        </w:sdt>
        <w:tc>
          <w:tcPr>
            <w:tcW w:w="237" w:type="dxa"/>
            <w:gridSpan w:val="2"/>
            <w:shd w:val="clear" w:color="auto" w:fill="auto"/>
            <w:vAlign w:val="center"/>
          </w:tcPr>
          <w:p w14:paraId="7DC2BC1C" w14:textId="77777777" w:rsidR="00E23AA8" w:rsidRPr="005E6D9D" w:rsidRDefault="00E23AA8" w:rsidP="00877C55">
            <w:pPr>
              <w:pStyle w:val="NoSpacing"/>
              <w:jc w:val="center"/>
              <w:rPr>
                <w:rFonts w:ascii="Calibri" w:hAnsi="Calibri" w:cs="Calibri"/>
              </w:rPr>
            </w:pPr>
            <w:r w:rsidRPr="005E6D9D">
              <w:rPr>
                <w:rFonts w:ascii="Calibri" w:hAnsi="Calibri" w:cs="Calibri"/>
              </w:rPr>
              <w:t>/</w:t>
            </w:r>
          </w:p>
        </w:tc>
        <w:sdt>
          <w:sdtPr>
            <w:rPr>
              <w:rFonts w:ascii="Calibri" w:hAnsi="Calibri" w:cs="Calibri"/>
            </w:rPr>
            <w:id w:val="-85303928"/>
            <w:lock w:val="sdtLocked"/>
            <w:placeholder>
              <w:docPart w:val="58C6654259FE4811B64ED2CFAAD43C7B"/>
            </w:placeholder>
            <w:showingPlcHdr/>
            <w15:color w:val="000000"/>
            <w:text/>
          </w:sdtPr>
          <w:sdtEndPr/>
          <w:sdtContent>
            <w:tc>
              <w:tcPr>
                <w:tcW w:w="1020" w:type="dxa"/>
                <w:shd w:val="clear" w:color="auto" w:fill="FFFFFF" w:themeFill="background1"/>
                <w:vAlign w:val="center"/>
              </w:tcPr>
              <w:p w14:paraId="32B787BE" w14:textId="77777777" w:rsidR="00E23AA8" w:rsidRPr="005E6D9D" w:rsidRDefault="00E23AA8" w:rsidP="00877C55">
                <w:pPr>
                  <w:pStyle w:val="NoSpacing"/>
                  <w:jc w:val="center"/>
                  <w:rPr>
                    <w:rFonts w:ascii="Calibri" w:hAnsi="Calibri" w:cs="Calibri"/>
                  </w:rPr>
                </w:pPr>
                <w:r w:rsidRPr="005E6D9D">
                  <w:rPr>
                    <w:rStyle w:val="PlaceholderText"/>
                    <w:rFonts w:ascii="Calibri" w:hAnsi="Calibri" w:cs="Calibri"/>
                    <w:color w:val="FFFFFF" w:themeColor="background1"/>
                  </w:rPr>
                  <w:t xml:space="preserve"> </w:t>
                </w:r>
              </w:p>
            </w:tc>
          </w:sdtContent>
        </w:sdt>
      </w:tr>
      <w:tr w:rsidR="00AD6114" w:rsidRPr="005E6D9D" w14:paraId="74B77C29" w14:textId="77777777" w:rsidTr="00AD6114">
        <w:trPr>
          <w:gridAfter w:val="1"/>
          <w:wAfter w:w="727" w:type="dxa"/>
          <w:trHeight w:val="130"/>
        </w:trPr>
        <w:tc>
          <w:tcPr>
            <w:tcW w:w="2265" w:type="dxa"/>
            <w:vMerge/>
          </w:tcPr>
          <w:p w14:paraId="22355A95" w14:textId="77777777" w:rsidR="00E23AA8" w:rsidRPr="005E6D9D" w:rsidRDefault="00E23AA8" w:rsidP="00877C55">
            <w:pPr>
              <w:pStyle w:val="NoSpacing"/>
              <w:rPr>
                <w:rFonts w:ascii="Calibri" w:hAnsi="Calibri" w:cs="Calibri"/>
                <w:sz w:val="10"/>
                <w:szCs w:val="10"/>
              </w:rPr>
            </w:pPr>
          </w:p>
        </w:tc>
        <w:tc>
          <w:tcPr>
            <w:tcW w:w="3387" w:type="dxa"/>
          </w:tcPr>
          <w:p w14:paraId="73E0DCD1" w14:textId="77777777" w:rsidR="00E23AA8" w:rsidRPr="005E6D9D" w:rsidRDefault="00E23AA8" w:rsidP="00877C55">
            <w:pPr>
              <w:pStyle w:val="NoSpacing"/>
              <w:rPr>
                <w:rFonts w:ascii="Calibri" w:hAnsi="Calibri" w:cs="Calibri"/>
                <w:sz w:val="10"/>
                <w:szCs w:val="10"/>
              </w:rPr>
            </w:pPr>
          </w:p>
        </w:tc>
        <w:tc>
          <w:tcPr>
            <w:tcW w:w="424" w:type="dxa"/>
            <w:gridSpan w:val="2"/>
          </w:tcPr>
          <w:p w14:paraId="14844433" w14:textId="77777777" w:rsidR="00E23AA8" w:rsidRPr="005E6D9D" w:rsidRDefault="00E23AA8" w:rsidP="00877C55">
            <w:pPr>
              <w:pStyle w:val="NoSpacing"/>
              <w:rPr>
                <w:rFonts w:ascii="Calibri" w:hAnsi="Calibri" w:cs="Calibri"/>
                <w:sz w:val="10"/>
                <w:szCs w:val="10"/>
              </w:rPr>
            </w:pPr>
          </w:p>
        </w:tc>
        <w:tc>
          <w:tcPr>
            <w:tcW w:w="1130" w:type="dxa"/>
            <w:shd w:val="clear" w:color="auto" w:fill="auto"/>
          </w:tcPr>
          <w:p w14:paraId="31391F30" w14:textId="77777777" w:rsidR="00E23AA8" w:rsidRPr="005E6D9D" w:rsidRDefault="00E23AA8" w:rsidP="00AD6114">
            <w:pPr>
              <w:pStyle w:val="NoSpacing"/>
              <w:ind w:firstLine="39"/>
              <w:rPr>
                <w:rFonts w:ascii="Calibri" w:hAnsi="Calibri" w:cs="Calibri"/>
                <w:sz w:val="10"/>
                <w:szCs w:val="10"/>
              </w:rPr>
            </w:pPr>
          </w:p>
        </w:tc>
        <w:tc>
          <w:tcPr>
            <w:tcW w:w="794" w:type="dxa"/>
            <w:shd w:val="clear" w:color="auto" w:fill="auto"/>
            <w:vAlign w:val="center"/>
          </w:tcPr>
          <w:p w14:paraId="776E32ED" w14:textId="77777777" w:rsidR="00E23AA8" w:rsidRPr="005E6D9D" w:rsidRDefault="00E23AA8" w:rsidP="00877C55">
            <w:pPr>
              <w:pStyle w:val="NoSpacing"/>
              <w:jc w:val="center"/>
              <w:rPr>
                <w:rFonts w:ascii="Calibri" w:hAnsi="Calibri" w:cs="Calibri"/>
                <w:sz w:val="14"/>
                <w:szCs w:val="14"/>
              </w:rPr>
            </w:pPr>
            <w:r w:rsidRPr="005E6D9D">
              <w:rPr>
                <w:rFonts w:ascii="Calibri" w:hAnsi="Calibri" w:cs="Calibri"/>
                <w:sz w:val="14"/>
                <w:szCs w:val="14"/>
              </w:rPr>
              <w:t>DD</w:t>
            </w:r>
          </w:p>
        </w:tc>
        <w:tc>
          <w:tcPr>
            <w:tcW w:w="284" w:type="dxa"/>
            <w:gridSpan w:val="2"/>
            <w:shd w:val="clear" w:color="auto" w:fill="auto"/>
            <w:vAlign w:val="center"/>
          </w:tcPr>
          <w:p w14:paraId="59A49AAB" w14:textId="77777777" w:rsidR="00E23AA8" w:rsidRPr="005E6D9D" w:rsidRDefault="00E23AA8" w:rsidP="00877C55">
            <w:pPr>
              <w:pStyle w:val="NoSpacing"/>
              <w:jc w:val="center"/>
              <w:rPr>
                <w:rFonts w:ascii="Calibri" w:hAnsi="Calibri" w:cs="Calibri"/>
                <w:sz w:val="14"/>
                <w:szCs w:val="14"/>
              </w:rPr>
            </w:pPr>
          </w:p>
        </w:tc>
        <w:tc>
          <w:tcPr>
            <w:tcW w:w="794" w:type="dxa"/>
            <w:gridSpan w:val="3"/>
            <w:shd w:val="clear" w:color="auto" w:fill="auto"/>
            <w:vAlign w:val="center"/>
          </w:tcPr>
          <w:p w14:paraId="1ACE739B" w14:textId="77777777" w:rsidR="00E23AA8" w:rsidRPr="005E6D9D" w:rsidRDefault="00E23AA8" w:rsidP="00877C55">
            <w:pPr>
              <w:pStyle w:val="NoSpacing"/>
              <w:jc w:val="center"/>
              <w:rPr>
                <w:rFonts w:ascii="Calibri" w:hAnsi="Calibri" w:cs="Calibri"/>
                <w:sz w:val="14"/>
                <w:szCs w:val="14"/>
              </w:rPr>
            </w:pPr>
            <w:r w:rsidRPr="005E6D9D">
              <w:rPr>
                <w:rFonts w:ascii="Calibri" w:hAnsi="Calibri" w:cs="Calibri"/>
                <w:sz w:val="14"/>
                <w:szCs w:val="14"/>
              </w:rPr>
              <w:t>MM</w:t>
            </w:r>
          </w:p>
        </w:tc>
        <w:tc>
          <w:tcPr>
            <w:tcW w:w="237" w:type="dxa"/>
            <w:gridSpan w:val="2"/>
            <w:shd w:val="clear" w:color="auto" w:fill="auto"/>
            <w:vAlign w:val="center"/>
          </w:tcPr>
          <w:p w14:paraId="7D35C0D8" w14:textId="77777777" w:rsidR="00E23AA8" w:rsidRPr="005E6D9D" w:rsidRDefault="00E23AA8" w:rsidP="00877C55">
            <w:pPr>
              <w:pStyle w:val="NoSpacing"/>
              <w:jc w:val="center"/>
              <w:rPr>
                <w:rFonts w:ascii="Calibri" w:hAnsi="Calibri" w:cs="Calibri"/>
                <w:sz w:val="14"/>
                <w:szCs w:val="14"/>
              </w:rPr>
            </w:pPr>
          </w:p>
        </w:tc>
        <w:tc>
          <w:tcPr>
            <w:tcW w:w="1020" w:type="dxa"/>
            <w:shd w:val="clear" w:color="auto" w:fill="auto"/>
            <w:vAlign w:val="center"/>
          </w:tcPr>
          <w:p w14:paraId="12341FDF" w14:textId="77777777" w:rsidR="00E23AA8" w:rsidRPr="005E6D9D" w:rsidRDefault="00E23AA8" w:rsidP="00877C55">
            <w:pPr>
              <w:pStyle w:val="NoSpacing"/>
              <w:jc w:val="center"/>
              <w:rPr>
                <w:rFonts w:ascii="Calibri" w:hAnsi="Calibri" w:cs="Calibri"/>
                <w:sz w:val="14"/>
                <w:szCs w:val="14"/>
              </w:rPr>
            </w:pPr>
            <w:r w:rsidRPr="005E6D9D">
              <w:rPr>
                <w:rFonts w:ascii="Calibri" w:hAnsi="Calibri" w:cs="Calibri"/>
                <w:sz w:val="14"/>
                <w:szCs w:val="14"/>
              </w:rPr>
              <w:t>YYYY</w:t>
            </w:r>
          </w:p>
        </w:tc>
      </w:tr>
      <w:tr w:rsidR="00AD6114" w:rsidRPr="00735AB6" w14:paraId="0655F353" w14:textId="77777777" w:rsidTr="00AD6114">
        <w:trPr>
          <w:trHeight w:val="20"/>
        </w:trPr>
        <w:tc>
          <w:tcPr>
            <w:tcW w:w="2265" w:type="dxa"/>
          </w:tcPr>
          <w:p w14:paraId="1D6FC8A0" w14:textId="77777777" w:rsidR="00AD6114" w:rsidRPr="005E6D9D" w:rsidRDefault="00AD6114" w:rsidP="00AD6114">
            <w:pPr>
              <w:pStyle w:val="NoSpacing"/>
              <w:rPr>
                <w:rFonts w:ascii="Calibri" w:hAnsi="Calibri" w:cs="Calibri"/>
                <w:sz w:val="10"/>
                <w:szCs w:val="10"/>
              </w:rPr>
            </w:pPr>
          </w:p>
        </w:tc>
        <w:tc>
          <w:tcPr>
            <w:tcW w:w="3387" w:type="dxa"/>
          </w:tcPr>
          <w:p w14:paraId="64706363" w14:textId="77777777" w:rsidR="00AD6114" w:rsidRPr="005E6D9D" w:rsidRDefault="00AD6114" w:rsidP="00AD6114">
            <w:pPr>
              <w:pStyle w:val="NoSpacing"/>
              <w:rPr>
                <w:rFonts w:ascii="Calibri" w:hAnsi="Calibri" w:cs="Calibri"/>
                <w:sz w:val="10"/>
                <w:szCs w:val="10"/>
              </w:rPr>
            </w:pPr>
          </w:p>
        </w:tc>
        <w:tc>
          <w:tcPr>
            <w:tcW w:w="424" w:type="dxa"/>
            <w:gridSpan w:val="2"/>
          </w:tcPr>
          <w:p w14:paraId="46A1AED2" w14:textId="77777777" w:rsidR="00AD6114" w:rsidRPr="005E6D9D" w:rsidRDefault="00AD6114" w:rsidP="00AD6114">
            <w:pPr>
              <w:pStyle w:val="NoSpacing"/>
              <w:rPr>
                <w:rFonts w:ascii="Calibri" w:hAnsi="Calibri" w:cs="Calibri"/>
                <w:sz w:val="10"/>
                <w:szCs w:val="10"/>
              </w:rPr>
            </w:pPr>
          </w:p>
        </w:tc>
        <w:tc>
          <w:tcPr>
            <w:tcW w:w="1130" w:type="dxa"/>
            <w:shd w:val="clear" w:color="auto" w:fill="auto"/>
          </w:tcPr>
          <w:p w14:paraId="43BC90AC" w14:textId="77777777" w:rsidR="00AD6114" w:rsidRPr="005E6D9D" w:rsidRDefault="00AD6114" w:rsidP="00AD6114">
            <w:pPr>
              <w:pStyle w:val="NoSpacing"/>
              <w:ind w:firstLine="39"/>
              <w:rPr>
                <w:rFonts w:ascii="Calibri" w:hAnsi="Calibri" w:cs="Calibri"/>
                <w:sz w:val="10"/>
                <w:szCs w:val="10"/>
              </w:rPr>
            </w:pPr>
          </w:p>
        </w:tc>
        <w:tc>
          <w:tcPr>
            <w:tcW w:w="3856" w:type="dxa"/>
            <w:gridSpan w:val="10"/>
            <w:shd w:val="clear" w:color="auto" w:fill="auto"/>
          </w:tcPr>
          <w:p w14:paraId="3406DCEB" w14:textId="77777777" w:rsidR="00AD6114" w:rsidRPr="005E6D9D" w:rsidRDefault="00AD6114" w:rsidP="00AD6114">
            <w:pPr>
              <w:pStyle w:val="NoSpacing"/>
              <w:rPr>
                <w:rFonts w:ascii="Calibri" w:hAnsi="Calibri" w:cs="Calibri"/>
                <w:sz w:val="10"/>
                <w:szCs w:val="10"/>
              </w:rPr>
            </w:pPr>
          </w:p>
        </w:tc>
      </w:tr>
      <w:tr w:rsidR="00AD6114" w:rsidRPr="005E6D9D" w14:paraId="4F6951B8" w14:textId="77777777" w:rsidTr="00AD6114">
        <w:trPr>
          <w:gridAfter w:val="1"/>
          <w:wAfter w:w="727" w:type="dxa"/>
          <w:trHeight w:val="397"/>
        </w:trPr>
        <w:tc>
          <w:tcPr>
            <w:tcW w:w="2265" w:type="dxa"/>
            <w:vMerge w:val="restart"/>
          </w:tcPr>
          <w:p w14:paraId="3A29BE19" w14:textId="2C1E43E5" w:rsidR="00AD6114" w:rsidRPr="005E6D9D" w:rsidRDefault="00AD6114" w:rsidP="00AD6114">
            <w:pPr>
              <w:pStyle w:val="NoSpacing"/>
              <w:rPr>
                <w:rFonts w:ascii="Calibri" w:hAnsi="Calibri" w:cs="Calibri"/>
              </w:rPr>
            </w:pPr>
            <w:r w:rsidRPr="005E6D9D">
              <w:rPr>
                <w:rFonts w:ascii="Calibri" w:hAnsi="Calibri" w:cs="Calibri"/>
              </w:rPr>
              <w:t>Manager signature</w:t>
            </w:r>
          </w:p>
        </w:tc>
        <w:tc>
          <w:tcPr>
            <w:tcW w:w="3387" w:type="dxa"/>
            <w:shd w:val="clear" w:color="auto" w:fill="FFFFFF" w:themeFill="background1"/>
            <w:vAlign w:val="center"/>
          </w:tcPr>
          <w:sdt>
            <w:sdtPr>
              <w:rPr>
                <w:rFonts w:ascii="Calibri" w:hAnsi="Calibri" w:cs="Calibri"/>
                <w:spacing w:val="18"/>
              </w:rPr>
              <w:id w:val="1941945395"/>
              <w:lock w:val="sdtLocked"/>
              <w:placeholder>
                <w:docPart w:val="B964AE4979DA4E85BF2A078E9DA5D976"/>
              </w:placeholder>
              <w:showingPlcHdr/>
              <w15:color w:val="000000"/>
              <w:text/>
            </w:sdtPr>
            <w:sdtEndPr>
              <w:rPr>
                <w:spacing w:val="0"/>
              </w:rPr>
            </w:sdtEndPr>
            <w:sdtContent>
              <w:p w14:paraId="6E6E9C5F" w14:textId="77777777" w:rsidR="00AD6114" w:rsidRPr="005E6D9D" w:rsidRDefault="00AD6114" w:rsidP="00AD6114">
                <w:pPr>
                  <w:pStyle w:val="NoSpacing"/>
                  <w:rPr>
                    <w:rFonts w:ascii="Calibri" w:hAnsi="Calibri" w:cs="Calibri"/>
                    <w:spacing w:val="18"/>
                  </w:rPr>
                </w:pPr>
                <w:r w:rsidRPr="005E6D9D">
                  <w:rPr>
                    <w:rFonts w:ascii="Calibri" w:hAnsi="Calibri" w:cs="Calibri"/>
                    <w:color w:val="FFFFFF" w:themeColor="background1"/>
                  </w:rPr>
                  <w:t>Click</w:t>
                </w:r>
              </w:p>
            </w:sdtContent>
          </w:sdt>
        </w:tc>
        <w:tc>
          <w:tcPr>
            <w:tcW w:w="424" w:type="dxa"/>
            <w:gridSpan w:val="2"/>
          </w:tcPr>
          <w:p w14:paraId="2471D9CE" w14:textId="77777777" w:rsidR="00AD6114" w:rsidRPr="005E6D9D" w:rsidRDefault="00AD6114" w:rsidP="00AD6114">
            <w:pPr>
              <w:pStyle w:val="NoSpacing"/>
              <w:rPr>
                <w:rFonts w:ascii="Calibri" w:hAnsi="Calibri" w:cs="Calibri"/>
              </w:rPr>
            </w:pPr>
          </w:p>
        </w:tc>
        <w:tc>
          <w:tcPr>
            <w:tcW w:w="1130" w:type="dxa"/>
            <w:vAlign w:val="center"/>
          </w:tcPr>
          <w:p w14:paraId="3EBD7FE3" w14:textId="45D6C9B0" w:rsidR="00AD6114" w:rsidRPr="005E6D9D" w:rsidRDefault="00AD6114" w:rsidP="00AD6114">
            <w:pPr>
              <w:pStyle w:val="NoSpacing"/>
              <w:ind w:firstLine="39"/>
              <w:rPr>
                <w:rFonts w:ascii="Calibri" w:hAnsi="Calibri" w:cs="Calibri"/>
              </w:rPr>
            </w:pPr>
            <w:r w:rsidRPr="005E6D9D">
              <w:rPr>
                <w:rFonts w:ascii="Calibri" w:hAnsi="Calibri" w:cs="Calibri"/>
              </w:rPr>
              <w:t xml:space="preserve">Date </w:t>
            </w:r>
          </w:p>
        </w:tc>
        <w:sdt>
          <w:sdtPr>
            <w:rPr>
              <w:rFonts w:ascii="Calibri" w:hAnsi="Calibri" w:cs="Calibri"/>
            </w:rPr>
            <w:id w:val="1466702154"/>
            <w:lock w:val="sdtLocked"/>
            <w:placeholder>
              <w:docPart w:val="B807B98F57474C118AC3B107B068CE51"/>
            </w:placeholder>
            <w:showingPlcHdr/>
            <w15:color w:val="000000"/>
            <w:text/>
          </w:sdtPr>
          <w:sdtEndPr/>
          <w:sdtContent>
            <w:tc>
              <w:tcPr>
                <w:tcW w:w="794" w:type="dxa"/>
                <w:shd w:val="clear" w:color="auto" w:fill="FFFFFF" w:themeFill="background1"/>
                <w:vAlign w:val="center"/>
              </w:tcPr>
              <w:p w14:paraId="06E00F52" w14:textId="77777777" w:rsidR="00AD6114" w:rsidRPr="005E6D9D" w:rsidRDefault="00AD6114" w:rsidP="00AD6114">
                <w:pPr>
                  <w:pStyle w:val="NoSpacing"/>
                  <w:jc w:val="center"/>
                  <w:rPr>
                    <w:rFonts w:ascii="Calibri" w:hAnsi="Calibri" w:cs="Calibri"/>
                  </w:rPr>
                </w:pPr>
                <w:r w:rsidRPr="005E6D9D">
                  <w:rPr>
                    <w:rStyle w:val="PlaceholderText"/>
                    <w:rFonts w:ascii="Calibri" w:hAnsi="Calibri" w:cs="Calibri"/>
                    <w:color w:val="FFFFFF" w:themeColor="background1"/>
                  </w:rPr>
                  <w:t xml:space="preserve"> </w:t>
                </w:r>
              </w:p>
            </w:tc>
          </w:sdtContent>
        </w:sdt>
        <w:tc>
          <w:tcPr>
            <w:tcW w:w="284" w:type="dxa"/>
            <w:gridSpan w:val="2"/>
            <w:shd w:val="clear" w:color="auto" w:fill="auto"/>
            <w:vAlign w:val="center"/>
          </w:tcPr>
          <w:p w14:paraId="5CB866D3" w14:textId="77777777" w:rsidR="00AD6114" w:rsidRPr="005E6D9D" w:rsidRDefault="00AD6114" w:rsidP="00AD6114">
            <w:pPr>
              <w:pStyle w:val="NoSpacing"/>
              <w:jc w:val="center"/>
              <w:rPr>
                <w:rFonts w:ascii="Calibri" w:hAnsi="Calibri" w:cs="Calibri"/>
              </w:rPr>
            </w:pPr>
            <w:r w:rsidRPr="005E6D9D">
              <w:rPr>
                <w:rFonts w:ascii="Calibri" w:hAnsi="Calibri" w:cs="Calibri"/>
              </w:rPr>
              <w:t>/</w:t>
            </w:r>
          </w:p>
        </w:tc>
        <w:sdt>
          <w:sdtPr>
            <w:rPr>
              <w:rFonts w:ascii="Calibri" w:hAnsi="Calibri" w:cs="Calibri"/>
            </w:rPr>
            <w:id w:val="1769739711"/>
            <w:lock w:val="sdtLocked"/>
            <w:placeholder>
              <w:docPart w:val="553D13E2F15D421B9A0D5111ABD4B7DD"/>
            </w:placeholder>
            <w:showingPlcHdr/>
            <w15:color w:val="000000"/>
            <w:text/>
          </w:sdtPr>
          <w:sdtEndPr/>
          <w:sdtContent>
            <w:tc>
              <w:tcPr>
                <w:tcW w:w="794" w:type="dxa"/>
                <w:gridSpan w:val="3"/>
                <w:shd w:val="clear" w:color="auto" w:fill="FFFFFF" w:themeFill="background1"/>
                <w:vAlign w:val="center"/>
              </w:tcPr>
              <w:p w14:paraId="294D82AC" w14:textId="77777777" w:rsidR="00AD6114" w:rsidRPr="005E6D9D" w:rsidRDefault="00AD6114" w:rsidP="00AD6114">
                <w:pPr>
                  <w:pStyle w:val="NoSpacing"/>
                  <w:jc w:val="center"/>
                  <w:rPr>
                    <w:rFonts w:ascii="Calibri" w:hAnsi="Calibri" w:cs="Calibri"/>
                  </w:rPr>
                </w:pPr>
                <w:r w:rsidRPr="005E6D9D">
                  <w:rPr>
                    <w:rStyle w:val="PlaceholderText"/>
                    <w:rFonts w:ascii="Calibri" w:hAnsi="Calibri" w:cs="Calibri"/>
                    <w:color w:val="FFFFFF" w:themeColor="background1"/>
                  </w:rPr>
                  <w:t xml:space="preserve"> </w:t>
                </w:r>
              </w:p>
            </w:tc>
          </w:sdtContent>
        </w:sdt>
        <w:tc>
          <w:tcPr>
            <w:tcW w:w="237" w:type="dxa"/>
            <w:gridSpan w:val="2"/>
            <w:shd w:val="clear" w:color="auto" w:fill="auto"/>
            <w:vAlign w:val="center"/>
          </w:tcPr>
          <w:p w14:paraId="1D9AC80B" w14:textId="77777777" w:rsidR="00AD6114" w:rsidRPr="005E6D9D" w:rsidRDefault="00AD6114" w:rsidP="00AD6114">
            <w:pPr>
              <w:pStyle w:val="NoSpacing"/>
              <w:jc w:val="center"/>
              <w:rPr>
                <w:rFonts w:ascii="Calibri" w:hAnsi="Calibri" w:cs="Calibri"/>
              </w:rPr>
            </w:pPr>
            <w:r w:rsidRPr="005E6D9D">
              <w:rPr>
                <w:rFonts w:ascii="Calibri" w:hAnsi="Calibri" w:cs="Calibri"/>
              </w:rPr>
              <w:t>/</w:t>
            </w:r>
          </w:p>
        </w:tc>
        <w:sdt>
          <w:sdtPr>
            <w:rPr>
              <w:rFonts w:ascii="Calibri" w:hAnsi="Calibri" w:cs="Calibri"/>
            </w:rPr>
            <w:id w:val="-1905990886"/>
            <w:lock w:val="sdtLocked"/>
            <w:placeholder>
              <w:docPart w:val="C63E3D4F0E2B419BB4AEB7B9C22443E2"/>
            </w:placeholder>
            <w:showingPlcHdr/>
            <w15:color w:val="000000"/>
            <w:text/>
          </w:sdtPr>
          <w:sdtEndPr/>
          <w:sdtContent>
            <w:tc>
              <w:tcPr>
                <w:tcW w:w="1020" w:type="dxa"/>
                <w:shd w:val="clear" w:color="auto" w:fill="FFFFFF" w:themeFill="background1"/>
                <w:vAlign w:val="center"/>
              </w:tcPr>
              <w:p w14:paraId="55F91361" w14:textId="77777777" w:rsidR="00AD6114" w:rsidRPr="005E6D9D" w:rsidRDefault="00AD6114" w:rsidP="00AD6114">
                <w:pPr>
                  <w:pStyle w:val="NoSpacing"/>
                  <w:jc w:val="center"/>
                  <w:rPr>
                    <w:rFonts w:ascii="Calibri" w:hAnsi="Calibri" w:cs="Calibri"/>
                  </w:rPr>
                </w:pPr>
                <w:r w:rsidRPr="005E6D9D">
                  <w:rPr>
                    <w:rStyle w:val="PlaceholderText"/>
                    <w:rFonts w:ascii="Calibri" w:hAnsi="Calibri" w:cs="Calibri"/>
                    <w:color w:val="FFFFFF" w:themeColor="background1"/>
                  </w:rPr>
                  <w:t xml:space="preserve"> </w:t>
                </w:r>
              </w:p>
            </w:tc>
          </w:sdtContent>
        </w:sdt>
      </w:tr>
      <w:tr w:rsidR="00AD6114" w:rsidRPr="005E6D9D" w14:paraId="7D28AC55" w14:textId="77777777" w:rsidTr="00AD6114">
        <w:trPr>
          <w:gridAfter w:val="1"/>
          <w:wAfter w:w="727" w:type="dxa"/>
          <w:trHeight w:val="130"/>
        </w:trPr>
        <w:tc>
          <w:tcPr>
            <w:tcW w:w="2265" w:type="dxa"/>
            <w:vMerge/>
          </w:tcPr>
          <w:p w14:paraId="1670E5C0" w14:textId="77777777" w:rsidR="00AD6114" w:rsidRPr="005E6D9D" w:rsidRDefault="00AD6114" w:rsidP="00AD6114">
            <w:pPr>
              <w:pStyle w:val="NoSpacing"/>
              <w:rPr>
                <w:rFonts w:ascii="Calibri" w:hAnsi="Calibri" w:cs="Calibri"/>
                <w:sz w:val="12"/>
                <w:szCs w:val="12"/>
              </w:rPr>
            </w:pPr>
          </w:p>
        </w:tc>
        <w:tc>
          <w:tcPr>
            <w:tcW w:w="3387" w:type="dxa"/>
          </w:tcPr>
          <w:p w14:paraId="042AAB6E" w14:textId="77777777" w:rsidR="00AD6114" w:rsidRPr="005E6D9D" w:rsidRDefault="00AD6114" w:rsidP="00AD6114">
            <w:pPr>
              <w:pStyle w:val="NoSpacing"/>
              <w:rPr>
                <w:rFonts w:ascii="Calibri" w:hAnsi="Calibri" w:cs="Calibri"/>
                <w:sz w:val="12"/>
                <w:szCs w:val="12"/>
              </w:rPr>
            </w:pPr>
          </w:p>
        </w:tc>
        <w:tc>
          <w:tcPr>
            <w:tcW w:w="424" w:type="dxa"/>
            <w:gridSpan w:val="2"/>
          </w:tcPr>
          <w:p w14:paraId="73FF42AC" w14:textId="77777777" w:rsidR="00AD6114" w:rsidRPr="005E6D9D" w:rsidRDefault="00AD6114" w:rsidP="00AD6114">
            <w:pPr>
              <w:pStyle w:val="NoSpacing"/>
              <w:rPr>
                <w:rFonts w:ascii="Calibri" w:hAnsi="Calibri" w:cs="Calibri"/>
                <w:sz w:val="12"/>
                <w:szCs w:val="12"/>
              </w:rPr>
            </w:pPr>
          </w:p>
        </w:tc>
        <w:tc>
          <w:tcPr>
            <w:tcW w:w="1130" w:type="dxa"/>
            <w:shd w:val="clear" w:color="auto" w:fill="auto"/>
          </w:tcPr>
          <w:p w14:paraId="22ADA4AA" w14:textId="77777777" w:rsidR="00AD6114" w:rsidRPr="005E6D9D" w:rsidRDefault="00AD6114" w:rsidP="00AD6114">
            <w:pPr>
              <w:pStyle w:val="NoSpacing"/>
              <w:rPr>
                <w:rFonts w:ascii="Calibri" w:hAnsi="Calibri" w:cs="Calibri"/>
                <w:sz w:val="12"/>
                <w:szCs w:val="12"/>
              </w:rPr>
            </w:pPr>
          </w:p>
        </w:tc>
        <w:tc>
          <w:tcPr>
            <w:tcW w:w="794" w:type="dxa"/>
            <w:shd w:val="clear" w:color="auto" w:fill="auto"/>
            <w:vAlign w:val="center"/>
          </w:tcPr>
          <w:p w14:paraId="7A92E20D" w14:textId="77777777" w:rsidR="00AD6114" w:rsidRPr="005E6D9D" w:rsidRDefault="00AD6114" w:rsidP="00AD6114">
            <w:pPr>
              <w:pStyle w:val="NoSpacing"/>
              <w:jc w:val="center"/>
              <w:rPr>
                <w:rFonts w:ascii="Calibri" w:hAnsi="Calibri" w:cs="Calibri"/>
                <w:sz w:val="14"/>
                <w:szCs w:val="14"/>
              </w:rPr>
            </w:pPr>
            <w:r w:rsidRPr="005E6D9D">
              <w:rPr>
                <w:rFonts w:ascii="Calibri" w:hAnsi="Calibri" w:cs="Calibri"/>
                <w:sz w:val="14"/>
                <w:szCs w:val="14"/>
              </w:rPr>
              <w:t>DD</w:t>
            </w:r>
          </w:p>
        </w:tc>
        <w:tc>
          <w:tcPr>
            <w:tcW w:w="284" w:type="dxa"/>
            <w:gridSpan w:val="2"/>
            <w:shd w:val="clear" w:color="auto" w:fill="auto"/>
            <w:vAlign w:val="center"/>
          </w:tcPr>
          <w:p w14:paraId="6FF6F3D2" w14:textId="77777777" w:rsidR="00AD6114" w:rsidRPr="005E6D9D" w:rsidRDefault="00AD6114" w:rsidP="00AD6114">
            <w:pPr>
              <w:pStyle w:val="NoSpacing"/>
              <w:jc w:val="center"/>
              <w:rPr>
                <w:rFonts w:ascii="Calibri" w:hAnsi="Calibri" w:cs="Calibri"/>
                <w:sz w:val="12"/>
                <w:szCs w:val="12"/>
              </w:rPr>
            </w:pPr>
          </w:p>
        </w:tc>
        <w:tc>
          <w:tcPr>
            <w:tcW w:w="794" w:type="dxa"/>
            <w:gridSpan w:val="3"/>
            <w:shd w:val="clear" w:color="auto" w:fill="auto"/>
            <w:vAlign w:val="center"/>
          </w:tcPr>
          <w:p w14:paraId="6FF4BD17" w14:textId="77777777" w:rsidR="00AD6114" w:rsidRPr="005E6D9D" w:rsidRDefault="00AD6114" w:rsidP="00AD6114">
            <w:pPr>
              <w:pStyle w:val="NoSpacing"/>
              <w:jc w:val="center"/>
              <w:rPr>
                <w:rFonts w:ascii="Calibri" w:hAnsi="Calibri" w:cs="Calibri"/>
                <w:sz w:val="14"/>
                <w:szCs w:val="14"/>
              </w:rPr>
            </w:pPr>
            <w:r w:rsidRPr="005E6D9D">
              <w:rPr>
                <w:rFonts w:ascii="Calibri" w:hAnsi="Calibri" w:cs="Calibri"/>
                <w:sz w:val="14"/>
                <w:szCs w:val="14"/>
              </w:rPr>
              <w:t>MM</w:t>
            </w:r>
          </w:p>
        </w:tc>
        <w:tc>
          <w:tcPr>
            <w:tcW w:w="237" w:type="dxa"/>
            <w:gridSpan w:val="2"/>
            <w:shd w:val="clear" w:color="auto" w:fill="auto"/>
            <w:vAlign w:val="center"/>
          </w:tcPr>
          <w:p w14:paraId="1B071AA9" w14:textId="77777777" w:rsidR="00AD6114" w:rsidRPr="005E6D9D" w:rsidRDefault="00AD6114" w:rsidP="00AD6114">
            <w:pPr>
              <w:pStyle w:val="NoSpacing"/>
              <w:jc w:val="center"/>
              <w:rPr>
                <w:rFonts w:ascii="Calibri" w:hAnsi="Calibri" w:cs="Calibri"/>
                <w:sz w:val="12"/>
                <w:szCs w:val="12"/>
              </w:rPr>
            </w:pPr>
          </w:p>
        </w:tc>
        <w:tc>
          <w:tcPr>
            <w:tcW w:w="1020" w:type="dxa"/>
            <w:shd w:val="clear" w:color="auto" w:fill="auto"/>
            <w:vAlign w:val="center"/>
          </w:tcPr>
          <w:p w14:paraId="7A96903F" w14:textId="77777777" w:rsidR="00AD6114" w:rsidRPr="005E6D9D" w:rsidRDefault="00AD6114" w:rsidP="00AD6114">
            <w:pPr>
              <w:pStyle w:val="NoSpacing"/>
              <w:jc w:val="center"/>
              <w:rPr>
                <w:rFonts w:ascii="Calibri" w:hAnsi="Calibri" w:cs="Calibri"/>
                <w:sz w:val="14"/>
                <w:szCs w:val="14"/>
              </w:rPr>
            </w:pPr>
            <w:r w:rsidRPr="005E6D9D">
              <w:rPr>
                <w:rFonts w:ascii="Calibri" w:hAnsi="Calibri" w:cs="Calibri"/>
                <w:sz w:val="14"/>
                <w:szCs w:val="14"/>
              </w:rPr>
              <w:t>YYYY</w:t>
            </w:r>
          </w:p>
        </w:tc>
      </w:tr>
      <w:tr w:rsidR="00AD6114" w:rsidRPr="00000353" w14:paraId="71229242" w14:textId="77777777" w:rsidTr="00AD6114">
        <w:trPr>
          <w:trHeight w:val="130"/>
        </w:trPr>
        <w:tc>
          <w:tcPr>
            <w:tcW w:w="2265" w:type="dxa"/>
            <w:vMerge/>
          </w:tcPr>
          <w:p w14:paraId="1C682501" w14:textId="77777777" w:rsidR="00AD6114" w:rsidRPr="005E6D9D" w:rsidRDefault="00AD6114" w:rsidP="00AD6114">
            <w:pPr>
              <w:pStyle w:val="NoSpacing"/>
              <w:rPr>
                <w:rFonts w:ascii="Calibri" w:hAnsi="Calibri" w:cs="Calibri"/>
                <w:sz w:val="12"/>
                <w:szCs w:val="12"/>
              </w:rPr>
            </w:pPr>
          </w:p>
        </w:tc>
        <w:tc>
          <w:tcPr>
            <w:tcW w:w="3527" w:type="dxa"/>
            <w:gridSpan w:val="2"/>
          </w:tcPr>
          <w:p w14:paraId="62604F09" w14:textId="77777777" w:rsidR="00AD6114" w:rsidRPr="005E6D9D" w:rsidRDefault="00AD6114" w:rsidP="00AD6114">
            <w:pPr>
              <w:pStyle w:val="NoSpacing"/>
              <w:rPr>
                <w:rFonts w:ascii="Calibri" w:hAnsi="Calibri" w:cs="Calibri"/>
                <w:sz w:val="12"/>
                <w:szCs w:val="12"/>
              </w:rPr>
            </w:pPr>
          </w:p>
        </w:tc>
        <w:tc>
          <w:tcPr>
            <w:tcW w:w="284" w:type="dxa"/>
          </w:tcPr>
          <w:p w14:paraId="23C4E489" w14:textId="77777777" w:rsidR="00AD6114" w:rsidRPr="005E6D9D" w:rsidRDefault="00AD6114" w:rsidP="00AD6114">
            <w:pPr>
              <w:pStyle w:val="NoSpacing"/>
              <w:rPr>
                <w:rFonts w:ascii="Calibri" w:hAnsi="Calibri" w:cs="Calibri"/>
                <w:sz w:val="12"/>
                <w:szCs w:val="12"/>
              </w:rPr>
            </w:pPr>
          </w:p>
        </w:tc>
        <w:tc>
          <w:tcPr>
            <w:tcW w:w="1130" w:type="dxa"/>
            <w:shd w:val="clear" w:color="auto" w:fill="auto"/>
          </w:tcPr>
          <w:p w14:paraId="5380348F" w14:textId="77777777" w:rsidR="00AD6114" w:rsidRPr="005E6D9D" w:rsidRDefault="00AD6114" w:rsidP="00AD6114">
            <w:pPr>
              <w:pStyle w:val="NoSpacing"/>
              <w:rPr>
                <w:rFonts w:ascii="Calibri" w:hAnsi="Calibri" w:cs="Calibri"/>
                <w:sz w:val="12"/>
                <w:szCs w:val="12"/>
              </w:rPr>
            </w:pPr>
          </w:p>
        </w:tc>
        <w:tc>
          <w:tcPr>
            <w:tcW w:w="847" w:type="dxa"/>
            <w:gridSpan w:val="2"/>
            <w:shd w:val="clear" w:color="auto" w:fill="auto"/>
            <w:vAlign w:val="center"/>
          </w:tcPr>
          <w:p w14:paraId="786D3527" w14:textId="77777777" w:rsidR="00AD6114" w:rsidRPr="005E6D9D" w:rsidRDefault="00AD6114" w:rsidP="00AD6114">
            <w:pPr>
              <w:pStyle w:val="NoSpacing"/>
              <w:jc w:val="center"/>
              <w:rPr>
                <w:rFonts w:ascii="Calibri" w:hAnsi="Calibri" w:cs="Calibri"/>
                <w:sz w:val="12"/>
                <w:szCs w:val="12"/>
              </w:rPr>
            </w:pPr>
          </w:p>
        </w:tc>
        <w:tc>
          <w:tcPr>
            <w:tcW w:w="284" w:type="dxa"/>
            <w:gridSpan w:val="2"/>
            <w:shd w:val="clear" w:color="auto" w:fill="auto"/>
            <w:vAlign w:val="center"/>
          </w:tcPr>
          <w:p w14:paraId="109D05E4" w14:textId="77777777" w:rsidR="00AD6114" w:rsidRPr="005E6D9D" w:rsidRDefault="00AD6114" w:rsidP="00AD6114">
            <w:pPr>
              <w:pStyle w:val="NoSpacing"/>
              <w:jc w:val="center"/>
              <w:rPr>
                <w:rFonts w:ascii="Calibri" w:hAnsi="Calibri" w:cs="Calibri"/>
                <w:sz w:val="12"/>
                <w:szCs w:val="12"/>
              </w:rPr>
            </w:pPr>
          </w:p>
        </w:tc>
        <w:tc>
          <w:tcPr>
            <w:tcW w:w="707" w:type="dxa"/>
            <w:shd w:val="clear" w:color="auto" w:fill="auto"/>
            <w:vAlign w:val="center"/>
          </w:tcPr>
          <w:p w14:paraId="72F7C4E1" w14:textId="77777777" w:rsidR="00AD6114" w:rsidRPr="005E6D9D" w:rsidRDefault="00AD6114" w:rsidP="00AD6114">
            <w:pPr>
              <w:pStyle w:val="NoSpacing"/>
              <w:jc w:val="center"/>
              <w:rPr>
                <w:rFonts w:ascii="Calibri" w:hAnsi="Calibri" w:cs="Calibri"/>
                <w:sz w:val="12"/>
                <w:szCs w:val="12"/>
              </w:rPr>
            </w:pPr>
          </w:p>
        </w:tc>
        <w:tc>
          <w:tcPr>
            <w:tcW w:w="236" w:type="dxa"/>
            <w:gridSpan w:val="2"/>
            <w:shd w:val="clear" w:color="auto" w:fill="auto"/>
            <w:vAlign w:val="center"/>
          </w:tcPr>
          <w:p w14:paraId="2648EFC4" w14:textId="77777777" w:rsidR="00AD6114" w:rsidRPr="005E6D9D" w:rsidRDefault="00AD6114" w:rsidP="00AD6114">
            <w:pPr>
              <w:pStyle w:val="NoSpacing"/>
              <w:jc w:val="center"/>
              <w:rPr>
                <w:rFonts w:ascii="Calibri" w:hAnsi="Calibri" w:cs="Calibri"/>
                <w:sz w:val="12"/>
                <w:szCs w:val="12"/>
              </w:rPr>
            </w:pPr>
          </w:p>
        </w:tc>
        <w:tc>
          <w:tcPr>
            <w:tcW w:w="1782" w:type="dxa"/>
            <w:gridSpan w:val="3"/>
            <w:shd w:val="clear" w:color="auto" w:fill="auto"/>
            <w:vAlign w:val="center"/>
          </w:tcPr>
          <w:p w14:paraId="5722E7C7" w14:textId="77777777" w:rsidR="00AD6114" w:rsidRPr="005E6D9D" w:rsidRDefault="00AD6114" w:rsidP="00AD6114">
            <w:pPr>
              <w:pStyle w:val="NoSpacing"/>
              <w:jc w:val="center"/>
              <w:rPr>
                <w:rFonts w:ascii="Calibri" w:hAnsi="Calibri" w:cs="Calibri"/>
                <w:sz w:val="12"/>
                <w:szCs w:val="12"/>
              </w:rPr>
            </w:pPr>
          </w:p>
        </w:tc>
      </w:tr>
      <w:tr w:rsidR="00AD6114" w:rsidRPr="00000353" w14:paraId="38A3C7F9" w14:textId="77777777" w:rsidTr="00AD6114">
        <w:trPr>
          <w:trHeight w:val="397"/>
        </w:trPr>
        <w:tc>
          <w:tcPr>
            <w:tcW w:w="2265" w:type="dxa"/>
            <w:vMerge w:val="restart"/>
          </w:tcPr>
          <w:p w14:paraId="5651ED6E" w14:textId="4C74B1F7" w:rsidR="00AD6114" w:rsidRPr="005E6D9D" w:rsidRDefault="00AD6114" w:rsidP="00AD6114">
            <w:pPr>
              <w:pStyle w:val="NoSpacing"/>
              <w:rPr>
                <w:rFonts w:ascii="Calibri" w:hAnsi="Calibri" w:cs="Calibri"/>
                <w:sz w:val="12"/>
                <w:szCs w:val="12"/>
              </w:rPr>
            </w:pPr>
            <w:r w:rsidRPr="005E6D9D">
              <w:rPr>
                <w:rFonts w:ascii="Calibri" w:hAnsi="Calibri" w:cs="Calibri"/>
              </w:rPr>
              <w:t>Manager’s post title</w:t>
            </w:r>
          </w:p>
        </w:tc>
        <w:tc>
          <w:tcPr>
            <w:tcW w:w="3387" w:type="dxa"/>
            <w:shd w:val="clear" w:color="auto" w:fill="FFFFFF" w:themeFill="background1"/>
            <w:vAlign w:val="center"/>
          </w:tcPr>
          <w:sdt>
            <w:sdtPr>
              <w:rPr>
                <w:rFonts w:ascii="Calibri" w:hAnsi="Calibri" w:cs="Calibri"/>
                <w:spacing w:val="18"/>
              </w:rPr>
              <w:id w:val="-1089547307"/>
              <w:lock w:val="sdtLocked"/>
              <w:placeholder>
                <w:docPart w:val="E5E81B90584145E792268CB1A0774B2F"/>
              </w:placeholder>
              <w:showingPlcHdr/>
              <w15:color w:val="000000"/>
              <w:text/>
            </w:sdtPr>
            <w:sdtEndPr>
              <w:rPr>
                <w:spacing w:val="0"/>
              </w:rPr>
            </w:sdtEndPr>
            <w:sdtContent>
              <w:p w14:paraId="200E6DC1" w14:textId="77777777" w:rsidR="00AD6114" w:rsidRPr="005E6D9D" w:rsidRDefault="00AD6114" w:rsidP="00AD6114">
                <w:pPr>
                  <w:pStyle w:val="NoSpacing"/>
                  <w:rPr>
                    <w:rFonts w:ascii="Calibri" w:hAnsi="Calibri" w:cs="Calibri"/>
                    <w:spacing w:val="18"/>
                  </w:rPr>
                </w:pPr>
                <w:r w:rsidRPr="005E6D9D">
                  <w:rPr>
                    <w:rFonts w:ascii="Calibri" w:hAnsi="Calibri" w:cs="Calibri"/>
                    <w:color w:val="FFFFFF" w:themeColor="background1"/>
                  </w:rPr>
                  <w:t>Click</w:t>
                </w:r>
              </w:p>
            </w:sdtContent>
          </w:sdt>
        </w:tc>
        <w:tc>
          <w:tcPr>
            <w:tcW w:w="2401" w:type="dxa"/>
            <w:gridSpan w:val="5"/>
            <w:shd w:val="clear" w:color="auto" w:fill="auto"/>
            <w:vAlign w:val="center"/>
          </w:tcPr>
          <w:p w14:paraId="649541F4" w14:textId="77777777" w:rsidR="00AD6114" w:rsidRPr="005E6D9D" w:rsidRDefault="00AD6114" w:rsidP="00AD6114">
            <w:pPr>
              <w:pStyle w:val="NoSpacing"/>
              <w:jc w:val="center"/>
              <w:rPr>
                <w:rFonts w:ascii="Calibri" w:hAnsi="Calibri" w:cs="Calibri"/>
                <w:sz w:val="14"/>
                <w:szCs w:val="14"/>
              </w:rPr>
            </w:pPr>
          </w:p>
        </w:tc>
        <w:tc>
          <w:tcPr>
            <w:tcW w:w="284" w:type="dxa"/>
            <w:gridSpan w:val="2"/>
            <w:shd w:val="clear" w:color="auto" w:fill="auto"/>
            <w:vAlign w:val="center"/>
          </w:tcPr>
          <w:p w14:paraId="4D101A5C" w14:textId="77777777" w:rsidR="00AD6114" w:rsidRPr="005E6D9D" w:rsidRDefault="00AD6114" w:rsidP="00AD6114">
            <w:pPr>
              <w:pStyle w:val="NoSpacing"/>
              <w:jc w:val="center"/>
              <w:rPr>
                <w:rFonts w:ascii="Calibri" w:hAnsi="Calibri" w:cs="Calibri"/>
                <w:sz w:val="12"/>
                <w:szCs w:val="12"/>
              </w:rPr>
            </w:pPr>
          </w:p>
        </w:tc>
        <w:tc>
          <w:tcPr>
            <w:tcW w:w="707" w:type="dxa"/>
            <w:shd w:val="clear" w:color="auto" w:fill="auto"/>
            <w:vAlign w:val="center"/>
          </w:tcPr>
          <w:p w14:paraId="7DD02AC3" w14:textId="77777777" w:rsidR="00AD6114" w:rsidRPr="005E6D9D" w:rsidRDefault="00AD6114" w:rsidP="00AD6114">
            <w:pPr>
              <w:pStyle w:val="NoSpacing"/>
              <w:jc w:val="center"/>
              <w:rPr>
                <w:rFonts w:ascii="Calibri" w:hAnsi="Calibri" w:cs="Calibri"/>
                <w:sz w:val="14"/>
                <w:szCs w:val="14"/>
              </w:rPr>
            </w:pPr>
          </w:p>
        </w:tc>
        <w:tc>
          <w:tcPr>
            <w:tcW w:w="236" w:type="dxa"/>
            <w:gridSpan w:val="2"/>
            <w:shd w:val="clear" w:color="auto" w:fill="auto"/>
            <w:vAlign w:val="center"/>
          </w:tcPr>
          <w:p w14:paraId="360577E5" w14:textId="77777777" w:rsidR="00AD6114" w:rsidRPr="005E6D9D" w:rsidRDefault="00AD6114" w:rsidP="00AD6114">
            <w:pPr>
              <w:pStyle w:val="NoSpacing"/>
              <w:jc w:val="center"/>
              <w:rPr>
                <w:rFonts w:ascii="Calibri" w:hAnsi="Calibri" w:cs="Calibri"/>
                <w:sz w:val="12"/>
                <w:szCs w:val="12"/>
              </w:rPr>
            </w:pPr>
          </w:p>
        </w:tc>
        <w:tc>
          <w:tcPr>
            <w:tcW w:w="1782" w:type="dxa"/>
            <w:gridSpan w:val="3"/>
            <w:shd w:val="clear" w:color="auto" w:fill="auto"/>
            <w:vAlign w:val="center"/>
          </w:tcPr>
          <w:p w14:paraId="0AD56C2E" w14:textId="77777777" w:rsidR="00AD6114" w:rsidRPr="005E6D9D" w:rsidRDefault="00AD6114" w:rsidP="00AD6114">
            <w:pPr>
              <w:pStyle w:val="NoSpacing"/>
              <w:jc w:val="center"/>
              <w:rPr>
                <w:rFonts w:ascii="Calibri" w:hAnsi="Calibri" w:cs="Calibri"/>
                <w:sz w:val="14"/>
                <w:szCs w:val="14"/>
              </w:rPr>
            </w:pPr>
          </w:p>
        </w:tc>
      </w:tr>
      <w:tr w:rsidR="00AD6114" w:rsidRPr="00000353" w14:paraId="4930B7B9" w14:textId="77777777" w:rsidTr="00AD6114">
        <w:trPr>
          <w:trHeight w:val="397"/>
        </w:trPr>
        <w:tc>
          <w:tcPr>
            <w:tcW w:w="2265" w:type="dxa"/>
            <w:vMerge/>
            <w:shd w:val="clear" w:color="auto" w:fill="auto"/>
          </w:tcPr>
          <w:p w14:paraId="01F1C8B9" w14:textId="77777777" w:rsidR="00AD6114" w:rsidRPr="005E6D9D" w:rsidRDefault="00AD6114" w:rsidP="00AD6114">
            <w:pPr>
              <w:pStyle w:val="NoSpacing"/>
              <w:rPr>
                <w:rFonts w:ascii="Calibri" w:hAnsi="Calibri" w:cs="Calibri"/>
              </w:rPr>
            </w:pPr>
          </w:p>
        </w:tc>
        <w:tc>
          <w:tcPr>
            <w:tcW w:w="4941" w:type="dxa"/>
            <w:gridSpan w:val="4"/>
            <w:shd w:val="clear" w:color="auto" w:fill="auto"/>
            <w:vAlign w:val="center"/>
          </w:tcPr>
          <w:p w14:paraId="33AE0EEA" w14:textId="77777777" w:rsidR="00AD6114" w:rsidRPr="005E6D9D" w:rsidRDefault="00AD6114" w:rsidP="00AD6114">
            <w:pPr>
              <w:pStyle w:val="NoSpacing"/>
              <w:rPr>
                <w:rFonts w:ascii="Calibri" w:hAnsi="Calibri" w:cs="Calibri"/>
                <w:spacing w:val="18"/>
              </w:rPr>
            </w:pPr>
          </w:p>
        </w:tc>
        <w:tc>
          <w:tcPr>
            <w:tcW w:w="847" w:type="dxa"/>
            <w:gridSpan w:val="2"/>
            <w:shd w:val="clear" w:color="auto" w:fill="auto"/>
            <w:vAlign w:val="center"/>
          </w:tcPr>
          <w:p w14:paraId="377EF935" w14:textId="77777777" w:rsidR="00AD6114" w:rsidRPr="005E6D9D" w:rsidRDefault="00AD6114" w:rsidP="00AD6114">
            <w:pPr>
              <w:pStyle w:val="NoSpacing"/>
              <w:jc w:val="center"/>
              <w:rPr>
                <w:rFonts w:ascii="Calibri" w:hAnsi="Calibri" w:cs="Calibri"/>
                <w:sz w:val="14"/>
                <w:szCs w:val="14"/>
              </w:rPr>
            </w:pPr>
          </w:p>
        </w:tc>
        <w:tc>
          <w:tcPr>
            <w:tcW w:w="284" w:type="dxa"/>
            <w:gridSpan w:val="2"/>
            <w:shd w:val="clear" w:color="auto" w:fill="auto"/>
            <w:vAlign w:val="center"/>
          </w:tcPr>
          <w:p w14:paraId="1D2B3AB3" w14:textId="77777777" w:rsidR="00AD6114" w:rsidRPr="005E6D9D" w:rsidRDefault="00AD6114" w:rsidP="00AD6114">
            <w:pPr>
              <w:pStyle w:val="NoSpacing"/>
              <w:jc w:val="center"/>
              <w:rPr>
                <w:rFonts w:ascii="Calibri" w:hAnsi="Calibri" w:cs="Calibri"/>
                <w:sz w:val="12"/>
                <w:szCs w:val="12"/>
              </w:rPr>
            </w:pPr>
          </w:p>
        </w:tc>
        <w:tc>
          <w:tcPr>
            <w:tcW w:w="707" w:type="dxa"/>
            <w:shd w:val="clear" w:color="auto" w:fill="auto"/>
            <w:vAlign w:val="center"/>
          </w:tcPr>
          <w:p w14:paraId="1E77B3B4" w14:textId="77777777" w:rsidR="00AD6114" w:rsidRPr="005E6D9D" w:rsidRDefault="00AD6114" w:rsidP="00AD6114">
            <w:pPr>
              <w:pStyle w:val="NoSpacing"/>
              <w:jc w:val="center"/>
              <w:rPr>
                <w:rFonts w:ascii="Calibri" w:hAnsi="Calibri" w:cs="Calibri"/>
                <w:sz w:val="14"/>
                <w:szCs w:val="14"/>
              </w:rPr>
            </w:pPr>
          </w:p>
        </w:tc>
        <w:tc>
          <w:tcPr>
            <w:tcW w:w="236" w:type="dxa"/>
            <w:gridSpan w:val="2"/>
            <w:shd w:val="clear" w:color="auto" w:fill="auto"/>
            <w:vAlign w:val="center"/>
          </w:tcPr>
          <w:p w14:paraId="7135CF96" w14:textId="77777777" w:rsidR="00AD6114" w:rsidRPr="005E6D9D" w:rsidRDefault="00AD6114" w:rsidP="00AD6114">
            <w:pPr>
              <w:pStyle w:val="NoSpacing"/>
              <w:jc w:val="center"/>
              <w:rPr>
                <w:rFonts w:ascii="Calibri" w:hAnsi="Calibri" w:cs="Calibri"/>
                <w:sz w:val="12"/>
                <w:szCs w:val="12"/>
              </w:rPr>
            </w:pPr>
          </w:p>
        </w:tc>
        <w:tc>
          <w:tcPr>
            <w:tcW w:w="1782" w:type="dxa"/>
            <w:gridSpan w:val="3"/>
            <w:shd w:val="clear" w:color="auto" w:fill="auto"/>
            <w:vAlign w:val="center"/>
          </w:tcPr>
          <w:p w14:paraId="3869AD78" w14:textId="77777777" w:rsidR="00AD6114" w:rsidRPr="005E6D9D" w:rsidRDefault="00AD6114" w:rsidP="00AD6114">
            <w:pPr>
              <w:pStyle w:val="NoSpacing"/>
              <w:jc w:val="center"/>
              <w:rPr>
                <w:rFonts w:ascii="Calibri" w:hAnsi="Calibri" w:cs="Calibri"/>
                <w:sz w:val="14"/>
                <w:szCs w:val="14"/>
              </w:rPr>
            </w:pPr>
          </w:p>
        </w:tc>
      </w:tr>
    </w:tbl>
    <w:p w14:paraId="791ECFA2" w14:textId="77777777" w:rsidR="00E23AA8" w:rsidRPr="002E728C" w:rsidRDefault="00E23AA8" w:rsidP="00E23AA8">
      <w:pPr>
        <w:pStyle w:val="NoSpacing"/>
        <w:rPr>
          <w:rFonts w:ascii="Arial" w:hAnsi="Arial" w:cs="Arial"/>
          <w:bCs/>
          <w:sz w:val="28"/>
          <w:szCs w:val="24"/>
        </w:rPr>
      </w:pPr>
    </w:p>
    <w:p w14:paraId="21E27E4A" w14:textId="77777777" w:rsidR="007B3130" w:rsidRDefault="007B3130" w:rsidP="007B3130">
      <w:pPr>
        <w:pStyle w:val="NoSpacing"/>
        <w:jc w:val="center"/>
        <w:rPr>
          <w:rFonts w:ascii="Calibri" w:hAnsi="Calibri" w:cs="Calibri"/>
        </w:rPr>
      </w:pPr>
      <w:r w:rsidRPr="007B3130">
        <w:rPr>
          <w:rFonts w:ascii="Calibri" w:hAnsi="Calibri" w:cs="Calibri"/>
        </w:rPr>
        <w:t>Please submit the completed form to the relevant email address:</w:t>
      </w:r>
    </w:p>
    <w:p w14:paraId="7B8276E8" w14:textId="77777777" w:rsidR="007B3130" w:rsidRPr="007B3130" w:rsidRDefault="007B3130" w:rsidP="007B3130">
      <w:pPr>
        <w:pStyle w:val="NoSpacing"/>
        <w:jc w:val="center"/>
        <w:rPr>
          <w:rFonts w:ascii="Calibri" w:hAnsi="Calibri" w:cs="Calibri"/>
        </w:rPr>
      </w:pPr>
    </w:p>
    <w:p w14:paraId="0913A1AC" w14:textId="571894C5" w:rsidR="007B3130" w:rsidRPr="007B3130" w:rsidRDefault="00287454" w:rsidP="007B3130">
      <w:pPr>
        <w:spacing w:after="0" w:line="240" w:lineRule="auto"/>
        <w:jc w:val="center"/>
        <w:rPr>
          <w:rFonts w:ascii="Calibri" w:hAnsi="Calibri" w:cs="Calibri"/>
          <w:lang w:val="en-GB"/>
        </w:rPr>
      </w:pPr>
      <w:hyperlink r:id="rId17" w:history="1">
        <w:r w:rsidR="007B3130" w:rsidRPr="007B3130">
          <w:rPr>
            <w:rStyle w:val="Hyperlink"/>
            <w:rFonts w:ascii="Calibri" w:hAnsi="Calibri" w:cs="Calibri"/>
          </w:rPr>
          <w:t>People_Services_Corp@lincolnshire.gov.uk</w:t>
        </w:r>
      </w:hyperlink>
      <w:r w:rsidR="007B3130" w:rsidRPr="007B3130">
        <w:rPr>
          <w:rFonts w:ascii="Calibri" w:hAnsi="Calibri" w:cs="Calibri"/>
        </w:rPr>
        <w:t xml:space="preserve"> (Corporate)</w:t>
      </w:r>
    </w:p>
    <w:p w14:paraId="512DED38" w14:textId="14554F7C" w:rsidR="007B3130" w:rsidRPr="007B3130" w:rsidRDefault="00287454" w:rsidP="007B3130">
      <w:pPr>
        <w:pStyle w:val="NoSpacing"/>
        <w:jc w:val="center"/>
        <w:rPr>
          <w:rFonts w:ascii="Calibri" w:hAnsi="Calibri" w:cs="Calibri"/>
          <w:sz w:val="16"/>
          <w:szCs w:val="16"/>
        </w:rPr>
      </w:pPr>
      <w:hyperlink r:id="rId18" w:history="1">
        <w:r w:rsidR="007B3130" w:rsidRPr="007B3130">
          <w:rPr>
            <w:rStyle w:val="Hyperlink"/>
            <w:rFonts w:ascii="Calibri" w:hAnsi="Calibri" w:cs="Calibri"/>
          </w:rPr>
          <w:t>LFR_payroll@lincolnshire.gov.uk</w:t>
        </w:r>
      </w:hyperlink>
      <w:r w:rsidR="007B3130" w:rsidRPr="007B3130">
        <w:rPr>
          <w:rFonts w:ascii="Calibri" w:hAnsi="Calibri" w:cs="Calibri"/>
        </w:rPr>
        <w:t xml:space="preserve"> (Fire</w:t>
      </w:r>
      <w:r w:rsidR="007B3130">
        <w:rPr>
          <w:rFonts w:ascii="Calibri" w:hAnsi="Calibri" w:cs="Calibri"/>
        </w:rPr>
        <w:t>)</w:t>
      </w:r>
    </w:p>
    <w:p w14:paraId="69F25DD9" w14:textId="77777777" w:rsidR="007B3130" w:rsidRPr="007B3130" w:rsidRDefault="00287454" w:rsidP="007B3130">
      <w:pPr>
        <w:spacing w:after="0" w:line="240" w:lineRule="auto"/>
        <w:jc w:val="center"/>
        <w:rPr>
          <w:rFonts w:ascii="Calibri" w:hAnsi="Calibri" w:cs="Calibri"/>
          <w:lang w:val="en-GB"/>
        </w:rPr>
      </w:pPr>
      <w:hyperlink r:id="rId19" w:history="1">
        <w:r w:rsidR="007B3130" w:rsidRPr="007B3130">
          <w:rPr>
            <w:rStyle w:val="Hyperlink"/>
            <w:rFonts w:ascii="Calibri" w:hAnsi="Calibri" w:cs="Calibri"/>
          </w:rPr>
          <w:t>schoolsteam@lincolnshire.gov.uk</w:t>
        </w:r>
      </w:hyperlink>
      <w:r w:rsidR="007B3130" w:rsidRPr="007B3130">
        <w:rPr>
          <w:rFonts w:ascii="Calibri" w:hAnsi="Calibri" w:cs="Calibri"/>
        </w:rPr>
        <w:t xml:space="preserve"> (Schools)</w:t>
      </w:r>
    </w:p>
    <w:p w14:paraId="3F837B88" w14:textId="31CB7A93" w:rsidR="005A6B27" w:rsidRPr="005E6D9D" w:rsidRDefault="005A6B27" w:rsidP="00AB2E1E">
      <w:pPr>
        <w:pStyle w:val="NoSpacing"/>
        <w:jc w:val="center"/>
        <w:rPr>
          <w:rFonts w:ascii="Calibri" w:hAnsi="Calibri" w:cs="Calibri"/>
          <w:bCs/>
          <w:szCs w:val="20"/>
        </w:rPr>
      </w:pPr>
    </w:p>
    <w:p w14:paraId="51EDC0C0" w14:textId="7D44BCF6" w:rsidR="00C22009" w:rsidRDefault="00C22009" w:rsidP="00F91EE0">
      <w:pPr>
        <w:pStyle w:val="NoSpacing"/>
        <w:rPr>
          <w:rFonts w:ascii="Arial" w:hAnsi="Arial" w:cs="Arial"/>
          <w:bCs/>
          <w:szCs w:val="20"/>
        </w:rPr>
      </w:pPr>
    </w:p>
    <w:p w14:paraId="4205ACFE" w14:textId="6ECA6237" w:rsidR="00C22009" w:rsidRDefault="00C22009" w:rsidP="00F91EE0">
      <w:pPr>
        <w:pStyle w:val="NoSpacing"/>
        <w:rPr>
          <w:rFonts w:ascii="Arial" w:hAnsi="Arial" w:cs="Arial"/>
          <w:bCs/>
          <w:szCs w:val="20"/>
        </w:rPr>
      </w:pPr>
    </w:p>
    <w:p w14:paraId="6526BEEE" w14:textId="77777777" w:rsidR="00C22009" w:rsidRPr="00F91EE0" w:rsidRDefault="00C22009" w:rsidP="00F91EE0">
      <w:pPr>
        <w:pStyle w:val="NoSpacing"/>
        <w:rPr>
          <w:rFonts w:ascii="Arial" w:hAnsi="Arial" w:cs="Arial"/>
          <w:bCs/>
          <w:szCs w:val="20"/>
        </w:rPr>
      </w:pPr>
    </w:p>
    <w:sectPr w:rsidR="00C22009" w:rsidRPr="00F91EE0" w:rsidSect="001056EB">
      <w:pgSz w:w="12240" w:h="15840"/>
      <w:pgMar w:top="986" w:right="474" w:bottom="568" w:left="720" w:header="360" w:footer="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D4693" w14:textId="77777777" w:rsidR="00DF0D9A" w:rsidRDefault="00DF0D9A" w:rsidP="001A0130">
      <w:pPr>
        <w:spacing w:after="0" w:line="240" w:lineRule="auto"/>
      </w:pPr>
      <w:r>
        <w:separator/>
      </w:r>
    </w:p>
    <w:p w14:paraId="11694461" w14:textId="77777777" w:rsidR="00DF0D9A" w:rsidRDefault="00DF0D9A"/>
  </w:endnote>
  <w:endnote w:type="continuationSeparator" w:id="0">
    <w:p w14:paraId="20649069" w14:textId="77777777" w:rsidR="00DF0D9A" w:rsidRDefault="00DF0D9A" w:rsidP="001A0130">
      <w:pPr>
        <w:spacing w:after="0" w:line="240" w:lineRule="auto"/>
      </w:pPr>
      <w:r>
        <w:continuationSeparator/>
      </w:r>
    </w:p>
    <w:p w14:paraId="4D04CA69" w14:textId="77777777" w:rsidR="00DF0D9A" w:rsidRDefault="00DF0D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3677636"/>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1769616900"/>
          <w:docPartObj>
            <w:docPartGallery w:val="Page Numbers (Top of Page)"/>
            <w:docPartUnique/>
          </w:docPartObj>
        </w:sdtPr>
        <w:sdtEndPr/>
        <w:sdtContent>
          <w:p w14:paraId="53C9384E" w14:textId="38F97C86" w:rsidR="006B0981" w:rsidRPr="006B0981" w:rsidRDefault="006B0981">
            <w:pPr>
              <w:pStyle w:val="Footer"/>
              <w:jc w:val="right"/>
              <w:rPr>
                <w:rFonts w:ascii="Arial" w:hAnsi="Arial" w:cs="Arial"/>
                <w:sz w:val="16"/>
                <w:szCs w:val="16"/>
              </w:rPr>
            </w:pPr>
            <w:r w:rsidRPr="006B0981">
              <w:rPr>
                <w:rFonts w:ascii="Arial" w:hAnsi="Arial" w:cs="Arial"/>
                <w:sz w:val="16"/>
                <w:szCs w:val="16"/>
              </w:rPr>
              <w:t xml:space="preserve">Page </w:t>
            </w:r>
            <w:r w:rsidRPr="006B0981">
              <w:rPr>
                <w:rFonts w:ascii="Arial" w:hAnsi="Arial" w:cs="Arial"/>
                <w:b/>
                <w:bCs/>
                <w:sz w:val="16"/>
                <w:szCs w:val="16"/>
              </w:rPr>
              <w:fldChar w:fldCharType="begin"/>
            </w:r>
            <w:r w:rsidRPr="006B0981">
              <w:rPr>
                <w:rFonts w:ascii="Arial" w:hAnsi="Arial" w:cs="Arial"/>
                <w:b/>
                <w:bCs/>
                <w:sz w:val="16"/>
                <w:szCs w:val="16"/>
              </w:rPr>
              <w:instrText xml:space="preserve"> PAGE </w:instrText>
            </w:r>
            <w:r w:rsidRPr="006B0981">
              <w:rPr>
                <w:rFonts w:ascii="Arial" w:hAnsi="Arial" w:cs="Arial"/>
                <w:b/>
                <w:bCs/>
                <w:sz w:val="16"/>
                <w:szCs w:val="16"/>
              </w:rPr>
              <w:fldChar w:fldCharType="separate"/>
            </w:r>
            <w:r w:rsidRPr="006B0981">
              <w:rPr>
                <w:rFonts w:ascii="Arial" w:hAnsi="Arial" w:cs="Arial"/>
                <w:b/>
                <w:bCs/>
                <w:noProof/>
                <w:sz w:val="16"/>
                <w:szCs w:val="16"/>
              </w:rPr>
              <w:t>2</w:t>
            </w:r>
            <w:r w:rsidRPr="006B0981">
              <w:rPr>
                <w:rFonts w:ascii="Arial" w:hAnsi="Arial" w:cs="Arial"/>
                <w:b/>
                <w:bCs/>
                <w:sz w:val="16"/>
                <w:szCs w:val="16"/>
              </w:rPr>
              <w:fldChar w:fldCharType="end"/>
            </w:r>
            <w:r w:rsidRPr="006B0981">
              <w:rPr>
                <w:rFonts w:ascii="Arial" w:hAnsi="Arial" w:cs="Arial"/>
                <w:sz w:val="16"/>
                <w:szCs w:val="16"/>
              </w:rPr>
              <w:t xml:space="preserve"> of </w:t>
            </w:r>
            <w:r w:rsidRPr="006B0981">
              <w:rPr>
                <w:rFonts w:ascii="Arial" w:hAnsi="Arial" w:cs="Arial"/>
                <w:b/>
                <w:bCs/>
                <w:sz w:val="16"/>
                <w:szCs w:val="16"/>
              </w:rPr>
              <w:fldChar w:fldCharType="begin"/>
            </w:r>
            <w:r w:rsidRPr="006B0981">
              <w:rPr>
                <w:rFonts w:ascii="Arial" w:hAnsi="Arial" w:cs="Arial"/>
                <w:b/>
                <w:bCs/>
                <w:sz w:val="16"/>
                <w:szCs w:val="16"/>
              </w:rPr>
              <w:instrText xml:space="preserve"> NUMPAGES  </w:instrText>
            </w:r>
            <w:r w:rsidRPr="006B0981">
              <w:rPr>
                <w:rFonts w:ascii="Arial" w:hAnsi="Arial" w:cs="Arial"/>
                <w:b/>
                <w:bCs/>
                <w:sz w:val="16"/>
                <w:szCs w:val="16"/>
              </w:rPr>
              <w:fldChar w:fldCharType="separate"/>
            </w:r>
            <w:r w:rsidRPr="006B0981">
              <w:rPr>
                <w:rFonts w:ascii="Arial" w:hAnsi="Arial" w:cs="Arial"/>
                <w:b/>
                <w:bCs/>
                <w:noProof/>
                <w:sz w:val="16"/>
                <w:szCs w:val="16"/>
              </w:rPr>
              <w:t>2</w:t>
            </w:r>
            <w:r w:rsidRPr="006B0981">
              <w:rPr>
                <w:rFonts w:ascii="Arial" w:hAnsi="Arial" w:cs="Arial"/>
                <w:b/>
                <w:bCs/>
                <w:sz w:val="16"/>
                <w:szCs w:val="16"/>
              </w:rPr>
              <w:fldChar w:fldCharType="end"/>
            </w:r>
          </w:p>
        </w:sdtContent>
      </w:sdt>
    </w:sdtContent>
  </w:sdt>
  <w:p w14:paraId="3E40E853" w14:textId="77777777" w:rsidR="006B0981" w:rsidRDefault="006B0981">
    <w:pPr>
      <w:pStyle w:val="Footer"/>
    </w:pPr>
  </w:p>
  <w:p w14:paraId="683D70D2" w14:textId="77777777" w:rsidR="004A66DA" w:rsidRDefault="004A66D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06333" w14:textId="77777777" w:rsidR="00DF0D9A" w:rsidRDefault="00DF0D9A" w:rsidP="001A0130">
      <w:pPr>
        <w:spacing w:after="0" w:line="240" w:lineRule="auto"/>
      </w:pPr>
      <w:r>
        <w:separator/>
      </w:r>
    </w:p>
    <w:p w14:paraId="40AA49AF" w14:textId="77777777" w:rsidR="00DF0D9A" w:rsidRDefault="00DF0D9A"/>
  </w:footnote>
  <w:footnote w:type="continuationSeparator" w:id="0">
    <w:p w14:paraId="3917F36C" w14:textId="77777777" w:rsidR="00DF0D9A" w:rsidRDefault="00DF0D9A" w:rsidP="001A0130">
      <w:pPr>
        <w:spacing w:after="0" w:line="240" w:lineRule="auto"/>
      </w:pPr>
      <w:r>
        <w:continuationSeparator/>
      </w:r>
    </w:p>
    <w:p w14:paraId="66E25039" w14:textId="77777777" w:rsidR="00DF0D9A" w:rsidRDefault="00DF0D9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20A48" w14:textId="7B90092C" w:rsidR="001A0130" w:rsidRDefault="00E03E74" w:rsidP="00E60668">
    <w:pPr>
      <w:pStyle w:val="Header"/>
      <w:tabs>
        <w:tab w:val="left" w:pos="2418"/>
        <w:tab w:val="center" w:pos="5400"/>
      </w:tabs>
      <w:jc w:val="right"/>
    </w:pPr>
    <w:r>
      <w:rPr>
        <w:noProof/>
      </w:rPr>
      <w:drawing>
        <wp:anchor distT="0" distB="0" distL="114300" distR="114300" simplePos="0" relativeHeight="251664384" behindDoc="1" locked="0" layoutInCell="1" allowOverlap="1" wp14:anchorId="4A1DD748" wp14:editId="43035CAD">
          <wp:simplePos x="0" y="0"/>
          <wp:positionH relativeFrom="column">
            <wp:posOffset>2352040</wp:posOffset>
          </wp:positionH>
          <wp:positionV relativeFrom="paragraph">
            <wp:posOffset>-98425</wp:posOffset>
          </wp:positionV>
          <wp:extent cx="1985645" cy="591820"/>
          <wp:effectExtent l="0" t="0" r="0" b="0"/>
          <wp:wrapNone/>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85645" cy="591820"/>
                  </a:xfrm>
                  <a:prstGeom prst="rect">
                    <a:avLst/>
                  </a:prstGeom>
                </pic:spPr>
              </pic:pic>
            </a:graphicData>
          </a:graphic>
          <wp14:sizeRelH relativeFrom="page">
            <wp14:pctWidth>0</wp14:pctWidth>
          </wp14:sizeRelH>
          <wp14:sizeRelV relativeFrom="page">
            <wp14:pctHeight>0</wp14:pctHeight>
          </wp14:sizeRelV>
        </wp:anchor>
      </w:drawing>
    </w:r>
  </w:p>
  <w:p w14:paraId="6E5A5B46" w14:textId="77777777" w:rsidR="004A66DA" w:rsidRDefault="004A66D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B3486CCC"/>
    <w:lvl w:ilvl="0">
      <w:start w:val="1"/>
      <w:numFmt w:val="decimal"/>
      <w:lvlText w:val="%1."/>
      <w:lvlJc w:val="left"/>
      <w:pPr>
        <w:tabs>
          <w:tab w:val="num" w:pos="360"/>
        </w:tabs>
        <w:ind w:left="360" w:hanging="360"/>
      </w:pPr>
    </w:lvl>
  </w:abstractNum>
  <w:abstractNum w:abstractNumId="1" w15:restartNumberingAfterBreak="0">
    <w:nsid w:val="05037A73"/>
    <w:multiLevelType w:val="hybridMultilevel"/>
    <w:tmpl w:val="6C80DAB8"/>
    <w:lvl w:ilvl="0" w:tplc="6394B74C">
      <w:start w:val="1"/>
      <w:numFmt w:val="decimal"/>
      <w:lvlText w:val="(%1)"/>
      <w:lvlJc w:val="left"/>
      <w:pPr>
        <w:ind w:left="360" w:hanging="360"/>
      </w:pPr>
      <w:rPr>
        <w:rFonts w:ascii="Arial" w:eastAsiaTheme="minorHAnsi" w:hAnsi="Arial" w:cs="Arial"/>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FB82D6F"/>
    <w:multiLevelType w:val="hybridMultilevel"/>
    <w:tmpl w:val="66540E36"/>
    <w:lvl w:ilvl="0" w:tplc="597C79B4">
      <w:start w:val="1"/>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C74CAA"/>
    <w:multiLevelType w:val="multilevel"/>
    <w:tmpl w:val="141A9FA4"/>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29E4054"/>
    <w:multiLevelType w:val="hybridMultilevel"/>
    <w:tmpl w:val="88549616"/>
    <w:lvl w:ilvl="0" w:tplc="431ABDE4">
      <w:start w:val="1"/>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C25918"/>
    <w:multiLevelType w:val="hybridMultilevel"/>
    <w:tmpl w:val="3AFA1650"/>
    <w:lvl w:ilvl="0" w:tplc="7A00BBB8">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D115CC"/>
    <w:multiLevelType w:val="hybridMultilevel"/>
    <w:tmpl w:val="EB8E432C"/>
    <w:lvl w:ilvl="0" w:tplc="08090005">
      <w:start w:val="1"/>
      <w:numFmt w:val="bullet"/>
      <w:lvlText w:val=""/>
      <w:lvlJc w:val="left"/>
      <w:pPr>
        <w:ind w:left="578" w:hanging="360"/>
      </w:pPr>
      <w:rPr>
        <w:rFonts w:ascii="Wingdings" w:hAnsi="Wingdings"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7" w15:restartNumberingAfterBreak="0">
    <w:nsid w:val="694D0B5F"/>
    <w:multiLevelType w:val="multilevel"/>
    <w:tmpl w:val="CBD2F36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6F6E17E1"/>
    <w:multiLevelType w:val="hybridMultilevel"/>
    <w:tmpl w:val="1CBA94D6"/>
    <w:lvl w:ilvl="0" w:tplc="54C20FB0">
      <w:start w:val="1"/>
      <w:numFmt w:val="decimal"/>
      <w:lvlText w:val="%1"/>
      <w:lvlJc w:val="left"/>
      <w:pPr>
        <w:ind w:left="786"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728E08C0"/>
    <w:multiLevelType w:val="hybridMultilevel"/>
    <w:tmpl w:val="986CCCB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7C6AFB"/>
    <w:multiLevelType w:val="hybridMultilevel"/>
    <w:tmpl w:val="26E6C440"/>
    <w:lvl w:ilvl="0" w:tplc="79120B62">
      <w:start w:val="1"/>
      <w:numFmt w:val="decimal"/>
      <w:pStyle w:val="ListNumber"/>
      <w:lvlText w:val="%1."/>
      <w:lvlJc w:val="left"/>
      <w:pPr>
        <w:tabs>
          <w:tab w:val="num" w:pos="720"/>
        </w:tabs>
        <w:ind w:left="720" w:hanging="360"/>
      </w:pPr>
    </w:lvl>
    <w:lvl w:ilvl="1" w:tplc="798ED9BA" w:tentative="1">
      <w:start w:val="1"/>
      <w:numFmt w:val="decimal"/>
      <w:lvlText w:val="%2."/>
      <w:lvlJc w:val="left"/>
      <w:pPr>
        <w:tabs>
          <w:tab w:val="num" w:pos="1440"/>
        </w:tabs>
        <w:ind w:left="1440" w:hanging="360"/>
      </w:pPr>
    </w:lvl>
    <w:lvl w:ilvl="2" w:tplc="586ED95A" w:tentative="1">
      <w:start w:val="1"/>
      <w:numFmt w:val="decimal"/>
      <w:lvlText w:val="%3."/>
      <w:lvlJc w:val="left"/>
      <w:pPr>
        <w:tabs>
          <w:tab w:val="num" w:pos="2160"/>
        </w:tabs>
        <w:ind w:left="2160" w:hanging="360"/>
      </w:pPr>
    </w:lvl>
    <w:lvl w:ilvl="3" w:tplc="113446B4" w:tentative="1">
      <w:start w:val="1"/>
      <w:numFmt w:val="decimal"/>
      <w:lvlText w:val="%4."/>
      <w:lvlJc w:val="left"/>
      <w:pPr>
        <w:tabs>
          <w:tab w:val="num" w:pos="2880"/>
        </w:tabs>
        <w:ind w:left="2880" w:hanging="360"/>
      </w:pPr>
    </w:lvl>
    <w:lvl w:ilvl="4" w:tplc="F3E40F32" w:tentative="1">
      <w:start w:val="1"/>
      <w:numFmt w:val="decimal"/>
      <w:lvlText w:val="%5."/>
      <w:lvlJc w:val="left"/>
      <w:pPr>
        <w:tabs>
          <w:tab w:val="num" w:pos="3600"/>
        </w:tabs>
        <w:ind w:left="3600" w:hanging="360"/>
      </w:pPr>
    </w:lvl>
    <w:lvl w:ilvl="5" w:tplc="317012FE" w:tentative="1">
      <w:start w:val="1"/>
      <w:numFmt w:val="decimal"/>
      <w:lvlText w:val="%6."/>
      <w:lvlJc w:val="left"/>
      <w:pPr>
        <w:tabs>
          <w:tab w:val="num" w:pos="4320"/>
        </w:tabs>
        <w:ind w:left="4320" w:hanging="360"/>
      </w:pPr>
    </w:lvl>
    <w:lvl w:ilvl="6" w:tplc="1E400132" w:tentative="1">
      <w:start w:val="1"/>
      <w:numFmt w:val="decimal"/>
      <w:lvlText w:val="%7."/>
      <w:lvlJc w:val="left"/>
      <w:pPr>
        <w:tabs>
          <w:tab w:val="num" w:pos="5040"/>
        </w:tabs>
        <w:ind w:left="5040" w:hanging="360"/>
      </w:pPr>
    </w:lvl>
    <w:lvl w:ilvl="7" w:tplc="1C0AEF64" w:tentative="1">
      <w:start w:val="1"/>
      <w:numFmt w:val="decimal"/>
      <w:lvlText w:val="%8."/>
      <w:lvlJc w:val="left"/>
      <w:pPr>
        <w:tabs>
          <w:tab w:val="num" w:pos="5760"/>
        </w:tabs>
        <w:ind w:left="5760" w:hanging="360"/>
      </w:pPr>
    </w:lvl>
    <w:lvl w:ilvl="8" w:tplc="97CE25A6" w:tentative="1">
      <w:start w:val="1"/>
      <w:numFmt w:val="decimal"/>
      <w:lvlText w:val="%9."/>
      <w:lvlJc w:val="left"/>
      <w:pPr>
        <w:tabs>
          <w:tab w:val="num" w:pos="6480"/>
        </w:tabs>
        <w:ind w:left="6480" w:hanging="360"/>
      </w:pPr>
    </w:lvl>
  </w:abstractNum>
  <w:abstractNum w:abstractNumId="11" w15:restartNumberingAfterBreak="0">
    <w:nsid w:val="7FA53D1D"/>
    <w:multiLevelType w:val="hybridMultilevel"/>
    <w:tmpl w:val="DCB6AC4C"/>
    <w:lvl w:ilvl="0" w:tplc="54C20FB0">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16cid:durableId="1656716128">
    <w:abstractNumId w:val="10"/>
  </w:num>
  <w:num w:numId="2" w16cid:durableId="1277105235">
    <w:abstractNumId w:val="0"/>
  </w:num>
  <w:num w:numId="3" w16cid:durableId="1738085305">
    <w:abstractNumId w:val="4"/>
  </w:num>
  <w:num w:numId="4" w16cid:durableId="1208029144">
    <w:abstractNumId w:val="2"/>
  </w:num>
  <w:num w:numId="5" w16cid:durableId="981613117">
    <w:abstractNumId w:val="1"/>
  </w:num>
  <w:num w:numId="6" w16cid:durableId="385958334">
    <w:abstractNumId w:val="8"/>
  </w:num>
  <w:num w:numId="7" w16cid:durableId="538052468">
    <w:abstractNumId w:val="11"/>
  </w:num>
  <w:num w:numId="8" w16cid:durableId="2088451547">
    <w:abstractNumId w:val="6"/>
  </w:num>
  <w:num w:numId="9" w16cid:durableId="1495952961">
    <w:abstractNumId w:val="9"/>
  </w:num>
  <w:num w:numId="10" w16cid:durableId="2071809977">
    <w:abstractNumId w:val="5"/>
  </w:num>
  <w:num w:numId="11" w16cid:durableId="2963801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367546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ocumentProtection w:edit="forms" w:enforcement="1" w:cryptProviderType="rsaAES" w:cryptAlgorithmClass="hash" w:cryptAlgorithmType="typeAny" w:cryptAlgorithmSid="14" w:cryptSpinCount="100000" w:hash="PxsaelHbUZ2sYX14eV2i/gS/ATUDnUDAgr1FUdyJKOlgqKkG2aYMHtdvZ/ZiOE7nSllJCt7L66pMeXyY99wSkQ==" w:salt="8fHGhgINGf+Vi2v7IioCXQ=="/>
  <w:defaultTabStop w:val="720"/>
  <w:doNotShadeFormData/>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Q1MLAwMjIAUpYWRko6SsGpxcWZ+XkgBaa1AFmRMl0sAAAA"/>
  </w:docVars>
  <w:rsids>
    <w:rsidRoot w:val="00763E54"/>
    <w:rsid w:val="00000353"/>
    <w:rsid w:val="000022FD"/>
    <w:rsid w:val="000146FB"/>
    <w:rsid w:val="000277B2"/>
    <w:rsid w:val="00027A9E"/>
    <w:rsid w:val="00030E1C"/>
    <w:rsid w:val="00032890"/>
    <w:rsid w:val="000431CD"/>
    <w:rsid w:val="00044FA5"/>
    <w:rsid w:val="00047408"/>
    <w:rsid w:val="00060928"/>
    <w:rsid w:val="000654DE"/>
    <w:rsid w:val="00067C71"/>
    <w:rsid w:val="0009326E"/>
    <w:rsid w:val="00093F41"/>
    <w:rsid w:val="00095748"/>
    <w:rsid w:val="0009693C"/>
    <w:rsid w:val="000A24BE"/>
    <w:rsid w:val="000A45B8"/>
    <w:rsid w:val="000A46F9"/>
    <w:rsid w:val="000A59E3"/>
    <w:rsid w:val="000B1C68"/>
    <w:rsid w:val="000B4072"/>
    <w:rsid w:val="000B5015"/>
    <w:rsid w:val="000B7352"/>
    <w:rsid w:val="000C1102"/>
    <w:rsid w:val="000C1FD2"/>
    <w:rsid w:val="000D2ACB"/>
    <w:rsid w:val="000D7B9F"/>
    <w:rsid w:val="000E1D84"/>
    <w:rsid w:val="000E59F2"/>
    <w:rsid w:val="000F6C1D"/>
    <w:rsid w:val="00104C93"/>
    <w:rsid w:val="001056EB"/>
    <w:rsid w:val="00105A39"/>
    <w:rsid w:val="00111D43"/>
    <w:rsid w:val="0011616E"/>
    <w:rsid w:val="001168B7"/>
    <w:rsid w:val="001242C6"/>
    <w:rsid w:val="00127F06"/>
    <w:rsid w:val="0013018E"/>
    <w:rsid w:val="00131B38"/>
    <w:rsid w:val="001344BC"/>
    <w:rsid w:val="001417E7"/>
    <w:rsid w:val="00155BB4"/>
    <w:rsid w:val="00162170"/>
    <w:rsid w:val="0017185F"/>
    <w:rsid w:val="00176A78"/>
    <w:rsid w:val="001771C3"/>
    <w:rsid w:val="00190E0F"/>
    <w:rsid w:val="001A0130"/>
    <w:rsid w:val="001A3788"/>
    <w:rsid w:val="001A7344"/>
    <w:rsid w:val="001B4427"/>
    <w:rsid w:val="001D1F19"/>
    <w:rsid w:val="001D3BAB"/>
    <w:rsid w:val="001D5F0C"/>
    <w:rsid w:val="001F0E1F"/>
    <w:rsid w:val="001F2295"/>
    <w:rsid w:val="001F2A7C"/>
    <w:rsid w:val="00201FDB"/>
    <w:rsid w:val="0020778E"/>
    <w:rsid w:val="00210A2B"/>
    <w:rsid w:val="00225B8E"/>
    <w:rsid w:val="00227DCE"/>
    <w:rsid w:val="00232876"/>
    <w:rsid w:val="0023506D"/>
    <w:rsid w:val="00236720"/>
    <w:rsid w:val="00243296"/>
    <w:rsid w:val="00243BDF"/>
    <w:rsid w:val="002504F5"/>
    <w:rsid w:val="00251B8F"/>
    <w:rsid w:val="00251E9B"/>
    <w:rsid w:val="00257213"/>
    <w:rsid w:val="00262C4F"/>
    <w:rsid w:val="00262DE3"/>
    <w:rsid w:val="00265FDC"/>
    <w:rsid w:val="00267116"/>
    <w:rsid w:val="00271DB9"/>
    <w:rsid w:val="00286851"/>
    <w:rsid w:val="00286AA8"/>
    <w:rsid w:val="00287002"/>
    <w:rsid w:val="00287454"/>
    <w:rsid w:val="00294C81"/>
    <w:rsid w:val="00297BBF"/>
    <w:rsid w:val="002A504E"/>
    <w:rsid w:val="002A51FE"/>
    <w:rsid w:val="002B0F6E"/>
    <w:rsid w:val="002B20E9"/>
    <w:rsid w:val="002B62F7"/>
    <w:rsid w:val="002C5AE0"/>
    <w:rsid w:val="002D047D"/>
    <w:rsid w:val="002E728C"/>
    <w:rsid w:val="002E7630"/>
    <w:rsid w:val="002F0400"/>
    <w:rsid w:val="002F0920"/>
    <w:rsid w:val="002F165F"/>
    <w:rsid w:val="002F58E0"/>
    <w:rsid w:val="00305A67"/>
    <w:rsid w:val="00312637"/>
    <w:rsid w:val="00313F8E"/>
    <w:rsid w:val="00316D46"/>
    <w:rsid w:val="00327617"/>
    <w:rsid w:val="00337950"/>
    <w:rsid w:val="00337D6E"/>
    <w:rsid w:val="0034031B"/>
    <w:rsid w:val="003424B5"/>
    <w:rsid w:val="00350790"/>
    <w:rsid w:val="00355DEE"/>
    <w:rsid w:val="00356E95"/>
    <w:rsid w:val="00370463"/>
    <w:rsid w:val="00374F75"/>
    <w:rsid w:val="00383A25"/>
    <w:rsid w:val="00384ADB"/>
    <w:rsid w:val="00395ED4"/>
    <w:rsid w:val="003A1FBD"/>
    <w:rsid w:val="003A723F"/>
    <w:rsid w:val="003B2785"/>
    <w:rsid w:val="003B49EC"/>
    <w:rsid w:val="003B4CCD"/>
    <w:rsid w:val="003C14C2"/>
    <w:rsid w:val="003C4936"/>
    <w:rsid w:val="003C60C4"/>
    <w:rsid w:val="003C60F9"/>
    <w:rsid w:val="003C7207"/>
    <w:rsid w:val="003D0887"/>
    <w:rsid w:val="003D55FB"/>
    <w:rsid w:val="003E4905"/>
    <w:rsid w:val="003E4CC8"/>
    <w:rsid w:val="003E67D5"/>
    <w:rsid w:val="003F7EB0"/>
    <w:rsid w:val="00400216"/>
    <w:rsid w:val="0040048F"/>
    <w:rsid w:val="00401C4C"/>
    <w:rsid w:val="00402433"/>
    <w:rsid w:val="00404B3F"/>
    <w:rsid w:val="004132DB"/>
    <w:rsid w:val="00423D8C"/>
    <w:rsid w:val="00441B1B"/>
    <w:rsid w:val="00456319"/>
    <w:rsid w:val="00475041"/>
    <w:rsid w:val="00482C50"/>
    <w:rsid w:val="00483DC9"/>
    <w:rsid w:val="00491934"/>
    <w:rsid w:val="0049480D"/>
    <w:rsid w:val="004A5A23"/>
    <w:rsid w:val="004A66DA"/>
    <w:rsid w:val="004B3B01"/>
    <w:rsid w:val="004B47A9"/>
    <w:rsid w:val="004B75BD"/>
    <w:rsid w:val="004C3EAB"/>
    <w:rsid w:val="004D26FF"/>
    <w:rsid w:val="004D4AF6"/>
    <w:rsid w:val="004D6AF7"/>
    <w:rsid w:val="004E4D2A"/>
    <w:rsid w:val="004F0368"/>
    <w:rsid w:val="004F681A"/>
    <w:rsid w:val="004F6BF6"/>
    <w:rsid w:val="00510729"/>
    <w:rsid w:val="00512465"/>
    <w:rsid w:val="00513C6A"/>
    <w:rsid w:val="00520F68"/>
    <w:rsid w:val="0052230A"/>
    <w:rsid w:val="00532BFD"/>
    <w:rsid w:val="00556FDB"/>
    <w:rsid w:val="00562D3E"/>
    <w:rsid w:val="00572111"/>
    <w:rsid w:val="005803CB"/>
    <w:rsid w:val="00582FB6"/>
    <w:rsid w:val="00583CC0"/>
    <w:rsid w:val="005A18CF"/>
    <w:rsid w:val="005A20B8"/>
    <w:rsid w:val="005A2806"/>
    <w:rsid w:val="005A6B27"/>
    <w:rsid w:val="005B1E50"/>
    <w:rsid w:val="005B7849"/>
    <w:rsid w:val="005C03B4"/>
    <w:rsid w:val="005E6D9D"/>
    <w:rsid w:val="005E6FA8"/>
    <w:rsid w:val="005F3146"/>
    <w:rsid w:val="00600A17"/>
    <w:rsid w:val="0060200D"/>
    <w:rsid w:val="00604DB8"/>
    <w:rsid w:val="00606A21"/>
    <w:rsid w:val="00616DE6"/>
    <w:rsid w:val="00621D2B"/>
    <w:rsid w:val="00627C74"/>
    <w:rsid w:val="0063334D"/>
    <w:rsid w:val="00636710"/>
    <w:rsid w:val="006377D2"/>
    <w:rsid w:val="00642C20"/>
    <w:rsid w:val="006549BC"/>
    <w:rsid w:val="006562D8"/>
    <w:rsid w:val="00661BB4"/>
    <w:rsid w:val="0066307F"/>
    <w:rsid w:val="0066312B"/>
    <w:rsid w:val="00664EAC"/>
    <w:rsid w:val="006662D2"/>
    <w:rsid w:val="006667CF"/>
    <w:rsid w:val="00672C46"/>
    <w:rsid w:val="00674033"/>
    <w:rsid w:val="006750CF"/>
    <w:rsid w:val="00686236"/>
    <w:rsid w:val="00687CFB"/>
    <w:rsid w:val="006936DF"/>
    <w:rsid w:val="00694190"/>
    <w:rsid w:val="00696B6E"/>
    <w:rsid w:val="006A2483"/>
    <w:rsid w:val="006A2E82"/>
    <w:rsid w:val="006A5F0E"/>
    <w:rsid w:val="006B0981"/>
    <w:rsid w:val="006B6825"/>
    <w:rsid w:val="006C28FD"/>
    <w:rsid w:val="006C6DBA"/>
    <w:rsid w:val="006E4039"/>
    <w:rsid w:val="006E4323"/>
    <w:rsid w:val="006E6F92"/>
    <w:rsid w:val="006F1B25"/>
    <w:rsid w:val="006F3C8E"/>
    <w:rsid w:val="007100A9"/>
    <w:rsid w:val="00711D60"/>
    <w:rsid w:val="00713662"/>
    <w:rsid w:val="007137DD"/>
    <w:rsid w:val="007143B0"/>
    <w:rsid w:val="00716B6C"/>
    <w:rsid w:val="007217A5"/>
    <w:rsid w:val="007266D0"/>
    <w:rsid w:val="00731360"/>
    <w:rsid w:val="00735AB6"/>
    <w:rsid w:val="00737393"/>
    <w:rsid w:val="007433CA"/>
    <w:rsid w:val="00755099"/>
    <w:rsid w:val="0075545D"/>
    <w:rsid w:val="00763E54"/>
    <w:rsid w:val="00765593"/>
    <w:rsid w:val="00766453"/>
    <w:rsid w:val="00766C65"/>
    <w:rsid w:val="00770328"/>
    <w:rsid w:val="007718C6"/>
    <w:rsid w:val="007779F5"/>
    <w:rsid w:val="00780057"/>
    <w:rsid w:val="00784438"/>
    <w:rsid w:val="00784C71"/>
    <w:rsid w:val="007944ED"/>
    <w:rsid w:val="00795830"/>
    <w:rsid w:val="007A4BEA"/>
    <w:rsid w:val="007A5F68"/>
    <w:rsid w:val="007B1562"/>
    <w:rsid w:val="007B2AA9"/>
    <w:rsid w:val="007B3130"/>
    <w:rsid w:val="007C02A8"/>
    <w:rsid w:val="007C56F8"/>
    <w:rsid w:val="007D14F5"/>
    <w:rsid w:val="007D7F2C"/>
    <w:rsid w:val="007E001A"/>
    <w:rsid w:val="007E00BB"/>
    <w:rsid w:val="007E5D55"/>
    <w:rsid w:val="007F1839"/>
    <w:rsid w:val="007F2A7D"/>
    <w:rsid w:val="007F4D27"/>
    <w:rsid w:val="00803EB1"/>
    <w:rsid w:val="008045C5"/>
    <w:rsid w:val="00815C96"/>
    <w:rsid w:val="008176F2"/>
    <w:rsid w:val="00820141"/>
    <w:rsid w:val="008261A0"/>
    <w:rsid w:val="00831300"/>
    <w:rsid w:val="00835F7E"/>
    <w:rsid w:val="00842355"/>
    <w:rsid w:val="00843970"/>
    <w:rsid w:val="00856F62"/>
    <w:rsid w:val="00866BB6"/>
    <w:rsid w:val="00872D54"/>
    <w:rsid w:val="00875496"/>
    <w:rsid w:val="00877371"/>
    <w:rsid w:val="00883943"/>
    <w:rsid w:val="00884853"/>
    <w:rsid w:val="00885BCB"/>
    <w:rsid w:val="008864EC"/>
    <w:rsid w:val="008879BA"/>
    <w:rsid w:val="008A537E"/>
    <w:rsid w:val="008A6C7B"/>
    <w:rsid w:val="008C4346"/>
    <w:rsid w:val="008C63B3"/>
    <w:rsid w:val="008D5980"/>
    <w:rsid w:val="008E04A3"/>
    <w:rsid w:val="008E23E1"/>
    <w:rsid w:val="008E257C"/>
    <w:rsid w:val="008F1EA3"/>
    <w:rsid w:val="00902B5E"/>
    <w:rsid w:val="00903466"/>
    <w:rsid w:val="009034A9"/>
    <w:rsid w:val="00905789"/>
    <w:rsid w:val="0091140C"/>
    <w:rsid w:val="009148EF"/>
    <w:rsid w:val="00915248"/>
    <w:rsid w:val="00915858"/>
    <w:rsid w:val="009308AA"/>
    <w:rsid w:val="00931E91"/>
    <w:rsid w:val="00940634"/>
    <w:rsid w:val="009406B1"/>
    <w:rsid w:val="00941392"/>
    <w:rsid w:val="009416F1"/>
    <w:rsid w:val="0094179A"/>
    <w:rsid w:val="00943CD1"/>
    <w:rsid w:val="00953BD5"/>
    <w:rsid w:val="00955631"/>
    <w:rsid w:val="00964DFE"/>
    <w:rsid w:val="0096625E"/>
    <w:rsid w:val="009827CA"/>
    <w:rsid w:val="009829C5"/>
    <w:rsid w:val="00991750"/>
    <w:rsid w:val="00992E3C"/>
    <w:rsid w:val="00994E5D"/>
    <w:rsid w:val="009962AA"/>
    <w:rsid w:val="009976F3"/>
    <w:rsid w:val="009A2C5D"/>
    <w:rsid w:val="009A3248"/>
    <w:rsid w:val="009A3F02"/>
    <w:rsid w:val="009B01F8"/>
    <w:rsid w:val="009B2E9C"/>
    <w:rsid w:val="009B7B83"/>
    <w:rsid w:val="009C5158"/>
    <w:rsid w:val="009C76E2"/>
    <w:rsid w:val="009D732F"/>
    <w:rsid w:val="009D7884"/>
    <w:rsid w:val="009E12BF"/>
    <w:rsid w:val="009E18CE"/>
    <w:rsid w:val="009E3120"/>
    <w:rsid w:val="009E34A8"/>
    <w:rsid w:val="009E52D8"/>
    <w:rsid w:val="009E70CA"/>
    <w:rsid w:val="009F437C"/>
    <w:rsid w:val="009F4CF3"/>
    <w:rsid w:val="009F4D02"/>
    <w:rsid w:val="00A0267B"/>
    <w:rsid w:val="00A06D9E"/>
    <w:rsid w:val="00A11D46"/>
    <w:rsid w:val="00A2276D"/>
    <w:rsid w:val="00A228AB"/>
    <w:rsid w:val="00A23C50"/>
    <w:rsid w:val="00A24892"/>
    <w:rsid w:val="00A25B00"/>
    <w:rsid w:val="00A3040C"/>
    <w:rsid w:val="00A32D8A"/>
    <w:rsid w:val="00A37002"/>
    <w:rsid w:val="00A47DE4"/>
    <w:rsid w:val="00A51386"/>
    <w:rsid w:val="00A55419"/>
    <w:rsid w:val="00A57927"/>
    <w:rsid w:val="00A57A06"/>
    <w:rsid w:val="00A63CBC"/>
    <w:rsid w:val="00A75602"/>
    <w:rsid w:val="00A7605D"/>
    <w:rsid w:val="00A8048A"/>
    <w:rsid w:val="00A82150"/>
    <w:rsid w:val="00A9454D"/>
    <w:rsid w:val="00A96D55"/>
    <w:rsid w:val="00AA03F9"/>
    <w:rsid w:val="00AA12F8"/>
    <w:rsid w:val="00AA250B"/>
    <w:rsid w:val="00AA50F5"/>
    <w:rsid w:val="00AB044D"/>
    <w:rsid w:val="00AB2E1E"/>
    <w:rsid w:val="00AC340D"/>
    <w:rsid w:val="00AD30FE"/>
    <w:rsid w:val="00AD4F82"/>
    <w:rsid w:val="00AD6114"/>
    <w:rsid w:val="00AD6F54"/>
    <w:rsid w:val="00AE1D6D"/>
    <w:rsid w:val="00AE2A12"/>
    <w:rsid w:val="00AE315B"/>
    <w:rsid w:val="00AE5514"/>
    <w:rsid w:val="00B02E14"/>
    <w:rsid w:val="00B1167B"/>
    <w:rsid w:val="00B13FCA"/>
    <w:rsid w:val="00B178DD"/>
    <w:rsid w:val="00B31B47"/>
    <w:rsid w:val="00B3617C"/>
    <w:rsid w:val="00B36428"/>
    <w:rsid w:val="00B40681"/>
    <w:rsid w:val="00B44C33"/>
    <w:rsid w:val="00B50A8A"/>
    <w:rsid w:val="00B5270F"/>
    <w:rsid w:val="00B60DB7"/>
    <w:rsid w:val="00B66255"/>
    <w:rsid w:val="00B71753"/>
    <w:rsid w:val="00B76014"/>
    <w:rsid w:val="00B83F58"/>
    <w:rsid w:val="00B84F00"/>
    <w:rsid w:val="00B84FAB"/>
    <w:rsid w:val="00B8561D"/>
    <w:rsid w:val="00B85EC7"/>
    <w:rsid w:val="00B86974"/>
    <w:rsid w:val="00B86A55"/>
    <w:rsid w:val="00B86F65"/>
    <w:rsid w:val="00B87B04"/>
    <w:rsid w:val="00B9173A"/>
    <w:rsid w:val="00B957FB"/>
    <w:rsid w:val="00BA66C3"/>
    <w:rsid w:val="00BB301F"/>
    <w:rsid w:val="00BB7D10"/>
    <w:rsid w:val="00BC0B07"/>
    <w:rsid w:val="00BC1C66"/>
    <w:rsid w:val="00BC263C"/>
    <w:rsid w:val="00BC580D"/>
    <w:rsid w:val="00BD7A83"/>
    <w:rsid w:val="00BD7B80"/>
    <w:rsid w:val="00BE6773"/>
    <w:rsid w:val="00BF3365"/>
    <w:rsid w:val="00C16059"/>
    <w:rsid w:val="00C21CB7"/>
    <w:rsid w:val="00C22009"/>
    <w:rsid w:val="00C24A81"/>
    <w:rsid w:val="00C2758F"/>
    <w:rsid w:val="00C3110D"/>
    <w:rsid w:val="00C36E42"/>
    <w:rsid w:val="00C55840"/>
    <w:rsid w:val="00C56B1B"/>
    <w:rsid w:val="00C57CBB"/>
    <w:rsid w:val="00C61B80"/>
    <w:rsid w:val="00C73DC1"/>
    <w:rsid w:val="00C843B0"/>
    <w:rsid w:val="00C84F03"/>
    <w:rsid w:val="00C94014"/>
    <w:rsid w:val="00C963CE"/>
    <w:rsid w:val="00CB16D2"/>
    <w:rsid w:val="00CD05DC"/>
    <w:rsid w:val="00CD246A"/>
    <w:rsid w:val="00CD5B0D"/>
    <w:rsid w:val="00CD5EB8"/>
    <w:rsid w:val="00CE6BD9"/>
    <w:rsid w:val="00CF0029"/>
    <w:rsid w:val="00CF7700"/>
    <w:rsid w:val="00D01814"/>
    <w:rsid w:val="00D029EF"/>
    <w:rsid w:val="00D14244"/>
    <w:rsid w:val="00D160D2"/>
    <w:rsid w:val="00D16624"/>
    <w:rsid w:val="00D20C91"/>
    <w:rsid w:val="00D23D55"/>
    <w:rsid w:val="00D26A1E"/>
    <w:rsid w:val="00D36C13"/>
    <w:rsid w:val="00D558F9"/>
    <w:rsid w:val="00D57098"/>
    <w:rsid w:val="00D768C8"/>
    <w:rsid w:val="00D81E5B"/>
    <w:rsid w:val="00D81F3D"/>
    <w:rsid w:val="00D83DC3"/>
    <w:rsid w:val="00D86445"/>
    <w:rsid w:val="00D86A74"/>
    <w:rsid w:val="00D968FE"/>
    <w:rsid w:val="00DA2F46"/>
    <w:rsid w:val="00DA4C0C"/>
    <w:rsid w:val="00DA7046"/>
    <w:rsid w:val="00DB3723"/>
    <w:rsid w:val="00DC1831"/>
    <w:rsid w:val="00DC22E0"/>
    <w:rsid w:val="00DC4FF7"/>
    <w:rsid w:val="00DC53A7"/>
    <w:rsid w:val="00DC5F94"/>
    <w:rsid w:val="00DC7747"/>
    <w:rsid w:val="00DD2DDF"/>
    <w:rsid w:val="00DD3305"/>
    <w:rsid w:val="00DD496A"/>
    <w:rsid w:val="00DD4F1A"/>
    <w:rsid w:val="00DD5051"/>
    <w:rsid w:val="00DF0D9A"/>
    <w:rsid w:val="00DF7310"/>
    <w:rsid w:val="00E00C81"/>
    <w:rsid w:val="00E03E74"/>
    <w:rsid w:val="00E108B4"/>
    <w:rsid w:val="00E154D1"/>
    <w:rsid w:val="00E23AA8"/>
    <w:rsid w:val="00E244F9"/>
    <w:rsid w:val="00E252BC"/>
    <w:rsid w:val="00E30940"/>
    <w:rsid w:val="00E31B48"/>
    <w:rsid w:val="00E3286D"/>
    <w:rsid w:val="00E357CB"/>
    <w:rsid w:val="00E35B55"/>
    <w:rsid w:val="00E413DD"/>
    <w:rsid w:val="00E42BAE"/>
    <w:rsid w:val="00E4711A"/>
    <w:rsid w:val="00E5085C"/>
    <w:rsid w:val="00E53078"/>
    <w:rsid w:val="00E547EB"/>
    <w:rsid w:val="00E57282"/>
    <w:rsid w:val="00E573AD"/>
    <w:rsid w:val="00E60668"/>
    <w:rsid w:val="00E71478"/>
    <w:rsid w:val="00E726FB"/>
    <w:rsid w:val="00E7291D"/>
    <w:rsid w:val="00E812F1"/>
    <w:rsid w:val="00E97F21"/>
    <w:rsid w:val="00EB234F"/>
    <w:rsid w:val="00EC14A0"/>
    <w:rsid w:val="00EC3260"/>
    <w:rsid w:val="00EC5480"/>
    <w:rsid w:val="00ED0B31"/>
    <w:rsid w:val="00ED1409"/>
    <w:rsid w:val="00ED4DA2"/>
    <w:rsid w:val="00ED66E9"/>
    <w:rsid w:val="00EE263E"/>
    <w:rsid w:val="00F10D03"/>
    <w:rsid w:val="00F16F14"/>
    <w:rsid w:val="00F23141"/>
    <w:rsid w:val="00F3284C"/>
    <w:rsid w:val="00F3682D"/>
    <w:rsid w:val="00F36D7A"/>
    <w:rsid w:val="00F40180"/>
    <w:rsid w:val="00F4113D"/>
    <w:rsid w:val="00F479CF"/>
    <w:rsid w:val="00F51E06"/>
    <w:rsid w:val="00F520BE"/>
    <w:rsid w:val="00F53FDC"/>
    <w:rsid w:val="00F56CC6"/>
    <w:rsid w:val="00F63B14"/>
    <w:rsid w:val="00F708CB"/>
    <w:rsid w:val="00F77CBC"/>
    <w:rsid w:val="00F83081"/>
    <w:rsid w:val="00F85558"/>
    <w:rsid w:val="00F87522"/>
    <w:rsid w:val="00F918B1"/>
    <w:rsid w:val="00F91EE0"/>
    <w:rsid w:val="00F93452"/>
    <w:rsid w:val="00F944BF"/>
    <w:rsid w:val="00F956C3"/>
    <w:rsid w:val="00FA3EB3"/>
    <w:rsid w:val="00FA7A30"/>
    <w:rsid w:val="00FB0627"/>
    <w:rsid w:val="00FB4A04"/>
    <w:rsid w:val="00FB6B68"/>
    <w:rsid w:val="00FD21CD"/>
    <w:rsid w:val="00FD35A6"/>
    <w:rsid w:val="00FD4734"/>
    <w:rsid w:val="00FE37A2"/>
    <w:rsid w:val="00FF28BE"/>
    <w:rsid w:val="00FF627E"/>
    <w:rsid w:val="00FF7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1665B3C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unhideWhenUsed="1"/>
    <w:lsdException w:name="Smart Link" w:semiHidden="1" w:unhideWhenUsed="1"/>
  </w:latentStyles>
  <w:style w:type="paragraph" w:default="1" w:styleId="Normal">
    <w:name w:val="Normal"/>
    <w:qFormat/>
    <w:rsid w:val="00FD35A6"/>
  </w:style>
  <w:style w:type="paragraph" w:styleId="Heading1">
    <w:name w:val="heading 1"/>
    <w:basedOn w:val="Normal"/>
    <w:next w:val="Normal"/>
    <w:link w:val="Heading1Char"/>
    <w:uiPriority w:val="9"/>
    <w:qFormat/>
    <w:rsid w:val="00F53FDC"/>
    <w:pPr>
      <w:keepNext/>
      <w:keepLines/>
      <w:spacing w:before="240" w:after="0"/>
      <w:outlineLvl w:val="0"/>
    </w:pPr>
    <w:rPr>
      <w:rFonts w:asciiTheme="majorHAnsi" w:eastAsiaTheme="majorEastAsia" w:hAnsiTheme="majorHAnsi" w:cstheme="majorBidi"/>
      <w:b/>
      <w:color w:val="1F497D" w:themeColor="text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1A013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B16D2"/>
  </w:style>
  <w:style w:type="paragraph" w:styleId="Footer">
    <w:name w:val="footer"/>
    <w:basedOn w:val="Normal"/>
    <w:link w:val="FooterChar"/>
    <w:uiPriority w:val="99"/>
    <w:rsid w:val="001A01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16D2"/>
  </w:style>
  <w:style w:type="paragraph" w:styleId="NormalWeb">
    <w:name w:val="Normal (Web)"/>
    <w:basedOn w:val="Normal"/>
    <w:rsid w:val="001A0130"/>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qFormat/>
    <w:rsid w:val="001A0130"/>
    <w:pPr>
      <w:spacing w:after="0" w:line="240" w:lineRule="auto"/>
      <w:ind w:left="720"/>
      <w:contextualSpacing/>
    </w:pPr>
    <w:rPr>
      <w:rFonts w:ascii="Times New Roman" w:eastAsiaTheme="minorEastAsia" w:hAnsi="Times New Roman" w:cs="Times New Roman"/>
      <w:sz w:val="24"/>
      <w:szCs w:val="24"/>
    </w:rPr>
  </w:style>
  <w:style w:type="table" w:styleId="TableGrid">
    <w:name w:val="Table Grid"/>
    <w:basedOn w:val="TableNormal"/>
    <w:uiPriority w:val="39"/>
    <w:rsid w:val="00E328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Web"/>
    <w:next w:val="Normal"/>
    <w:link w:val="TitleChar"/>
    <w:uiPriority w:val="10"/>
    <w:qFormat/>
    <w:rsid w:val="00E3286D"/>
    <w:pPr>
      <w:spacing w:before="0" w:beforeAutospacing="0" w:after="0" w:afterAutospacing="0" w:line="560" w:lineRule="exact"/>
    </w:pPr>
    <w:rPr>
      <w:rFonts w:ascii="Constantia" w:eastAsia="Times New Roman" w:hAnsi="Constantia"/>
      <w:b/>
      <w:bCs/>
      <w:color w:val="FFFFFF"/>
      <w:sz w:val="60"/>
      <w:szCs w:val="60"/>
    </w:rPr>
  </w:style>
  <w:style w:type="character" w:customStyle="1" w:styleId="TitleChar">
    <w:name w:val="Title Char"/>
    <w:basedOn w:val="DefaultParagraphFont"/>
    <w:link w:val="Title"/>
    <w:uiPriority w:val="10"/>
    <w:rsid w:val="00E3286D"/>
    <w:rPr>
      <w:rFonts w:ascii="Constantia" w:eastAsia="Times New Roman" w:hAnsi="Constantia" w:cs="Times New Roman"/>
      <w:b/>
      <w:bCs/>
      <w:color w:val="FFFFFF"/>
      <w:sz w:val="60"/>
      <w:szCs w:val="60"/>
    </w:rPr>
  </w:style>
  <w:style w:type="character" w:styleId="PlaceholderText">
    <w:name w:val="Placeholder Text"/>
    <w:basedOn w:val="DefaultParagraphFont"/>
    <w:uiPriority w:val="99"/>
    <w:semiHidden/>
    <w:rsid w:val="00E3286D"/>
    <w:rPr>
      <w:color w:val="808080"/>
    </w:rPr>
  </w:style>
  <w:style w:type="paragraph" w:styleId="ListNumber">
    <w:name w:val="List Number"/>
    <w:basedOn w:val="Normal"/>
    <w:uiPriority w:val="99"/>
    <w:rsid w:val="004F0368"/>
    <w:pPr>
      <w:numPr>
        <w:numId w:val="1"/>
      </w:numPr>
    </w:pPr>
    <w:rPr>
      <w:sz w:val="18"/>
      <w:lang w:val="en-ZA"/>
    </w:rPr>
  </w:style>
  <w:style w:type="character" w:styleId="Emphasis">
    <w:name w:val="Emphasis"/>
    <w:basedOn w:val="DefaultParagraphFont"/>
    <w:uiPriority w:val="20"/>
    <w:qFormat/>
    <w:rsid w:val="00FA3EB3"/>
    <w:rPr>
      <w:rFonts w:asciiTheme="minorHAnsi" w:hAnsiTheme="minorHAnsi"/>
      <w:b w:val="0"/>
      <w:i w:val="0"/>
      <w:iCs/>
      <w:caps w:val="0"/>
      <w:smallCaps w:val="0"/>
    </w:rPr>
  </w:style>
  <w:style w:type="paragraph" w:customStyle="1" w:styleId="Field">
    <w:name w:val="Field"/>
    <w:basedOn w:val="Normal"/>
    <w:qFormat/>
    <w:rsid w:val="00232876"/>
    <w:pPr>
      <w:spacing w:after="0" w:line="216" w:lineRule="auto"/>
    </w:pPr>
    <w:rPr>
      <w:i/>
      <w:sz w:val="16"/>
    </w:rPr>
  </w:style>
  <w:style w:type="paragraph" w:styleId="Signature">
    <w:name w:val="Signature"/>
    <w:basedOn w:val="Normal"/>
    <w:link w:val="SignatureChar"/>
    <w:uiPriority w:val="99"/>
    <w:rsid w:val="00CB16D2"/>
    <w:pPr>
      <w:spacing w:after="0" w:line="240" w:lineRule="auto"/>
      <w:ind w:left="4320"/>
      <w:jc w:val="right"/>
    </w:pPr>
    <w:rPr>
      <w:sz w:val="18"/>
    </w:rPr>
  </w:style>
  <w:style w:type="character" w:customStyle="1" w:styleId="SignatureChar">
    <w:name w:val="Signature Char"/>
    <w:basedOn w:val="DefaultParagraphFont"/>
    <w:link w:val="Signature"/>
    <w:uiPriority w:val="99"/>
    <w:rsid w:val="00CB16D2"/>
    <w:rPr>
      <w:sz w:val="18"/>
    </w:rPr>
  </w:style>
  <w:style w:type="paragraph" w:styleId="NoSpacing">
    <w:name w:val="No Spacing"/>
    <w:uiPriority w:val="1"/>
    <w:qFormat/>
    <w:rsid w:val="00696B6E"/>
    <w:pPr>
      <w:spacing w:after="0" w:line="240" w:lineRule="auto"/>
    </w:pPr>
  </w:style>
  <w:style w:type="character" w:customStyle="1" w:styleId="Heading1Char">
    <w:name w:val="Heading 1 Char"/>
    <w:basedOn w:val="DefaultParagraphFont"/>
    <w:link w:val="Heading1"/>
    <w:uiPriority w:val="9"/>
    <w:rsid w:val="00F53FDC"/>
    <w:rPr>
      <w:rFonts w:asciiTheme="majorHAnsi" w:eastAsiaTheme="majorEastAsia" w:hAnsiTheme="majorHAnsi" w:cstheme="majorBidi"/>
      <w:b/>
      <w:color w:val="1F497D" w:themeColor="text2"/>
      <w:sz w:val="32"/>
      <w:szCs w:val="32"/>
    </w:rPr>
  </w:style>
  <w:style w:type="paragraph" w:customStyle="1" w:styleId="Labels">
    <w:name w:val="Labels"/>
    <w:basedOn w:val="Normal"/>
    <w:qFormat/>
    <w:rsid w:val="00FD35A6"/>
    <w:pPr>
      <w:spacing w:after="0"/>
    </w:pPr>
    <w:rPr>
      <w:sz w:val="18"/>
    </w:rPr>
  </w:style>
  <w:style w:type="table" w:customStyle="1" w:styleId="OfficeHours">
    <w:name w:val="Office Hours"/>
    <w:basedOn w:val="TableNormal"/>
    <w:uiPriority w:val="99"/>
    <w:rsid w:val="00FD35A6"/>
    <w:pPr>
      <w:spacing w:after="0" w:line="240" w:lineRule="auto"/>
    </w:pPr>
    <w:tblPr>
      <w:tblCellMar>
        <w:left w:w="216" w:type="dxa"/>
        <w:right w:w="216" w:type="dxa"/>
      </w:tblCellMar>
    </w:tblPr>
    <w:tcPr>
      <w:vAlign w:val="bottom"/>
    </w:tcPr>
    <w:tblStylePr w:type="firstRow">
      <w:pPr>
        <w:jc w:val="center"/>
      </w:pPr>
      <w:rPr>
        <w:b/>
      </w:rPr>
      <w:tblPr/>
      <w:tcPr>
        <w:vAlign w:val="top"/>
      </w:tcPr>
    </w:tblStylePr>
  </w:style>
  <w:style w:type="character" w:customStyle="1" w:styleId="blank">
    <w:name w:val="blank"/>
    <w:basedOn w:val="DefaultParagraphFont"/>
    <w:uiPriority w:val="1"/>
    <w:rsid w:val="00E60668"/>
    <w:rPr>
      <w:color w:val="FFFFFF" w:themeColor="background1"/>
    </w:rPr>
  </w:style>
  <w:style w:type="character" w:styleId="Hyperlink">
    <w:name w:val="Hyperlink"/>
    <w:basedOn w:val="DefaultParagraphFont"/>
    <w:uiPriority w:val="99"/>
    <w:unhideWhenUsed/>
    <w:rsid w:val="0034031B"/>
    <w:rPr>
      <w:color w:val="0000FF"/>
      <w:u w:val="single"/>
    </w:rPr>
  </w:style>
  <w:style w:type="character" w:styleId="UnresolvedMention">
    <w:name w:val="Unresolved Mention"/>
    <w:basedOn w:val="DefaultParagraphFont"/>
    <w:uiPriority w:val="99"/>
    <w:semiHidden/>
    <w:unhideWhenUsed/>
    <w:rsid w:val="0096625E"/>
    <w:rPr>
      <w:color w:val="605E5C"/>
      <w:shd w:val="clear" w:color="auto" w:fill="E1DFDD"/>
    </w:rPr>
  </w:style>
  <w:style w:type="character" w:customStyle="1" w:styleId="Style1">
    <w:name w:val="Style1"/>
    <w:basedOn w:val="DefaultParagraphFont"/>
    <w:uiPriority w:val="1"/>
    <w:rsid w:val="005C03B4"/>
    <w:rPr>
      <w:color w:val="FFFFFF" w:themeColor="background1"/>
    </w:rPr>
  </w:style>
  <w:style w:type="paragraph" w:styleId="z-TopofForm">
    <w:name w:val="HTML Top of Form"/>
    <w:basedOn w:val="Normal"/>
    <w:next w:val="Normal"/>
    <w:link w:val="z-TopofFormChar"/>
    <w:hidden/>
    <w:uiPriority w:val="99"/>
    <w:semiHidden/>
    <w:unhideWhenUsed/>
    <w:rsid w:val="0091140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1140C"/>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91140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1140C"/>
    <w:rPr>
      <w:rFonts w:ascii="Arial" w:hAnsi="Arial" w:cs="Arial"/>
      <w:vanish/>
      <w:sz w:val="16"/>
      <w:szCs w:val="16"/>
    </w:rPr>
  </w:style>
  <w:style w:type="table" w:customStyle="1" w:styleId="TableGrid1">
    <w:name w:val="Table Grid1"/>
    <w:basedOn w:val="TableNormal"/>
    <w:next w:val="TableGrid"/>
    <w:uiPriority w:val="39"/>
    <w:rsid w:val="00E42B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337950"/>
    <w:rPr>
      <w:b/>
      <w:bCs/>
    </w:rPr>
  </w:style>
  <w:style w:type="table" w:customStyle="1" w:styleId="TableGrid2">
    <w:name w:val="Table Grid2"/>
    <w:basedOn w:val="TableNormal"/>
    <w:next w:val="TableGrid"/>
    <w:uiPriority w:val="39"/>
    <w:rsid w:val="00243B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071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wmf"/><Relationship Id="rId18" Type="http://schemas.openxmlformats.org/officeDocument/2006/relationships/hyperlink" Target="mailto:LFR_payroll@lincolnshire.gov.uk"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People_Services_Corp@lincolnshire.gov.uk"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mailto:schoolsteam@lincolnshire.gov.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ntrol" Target="activeX/activeX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a.O'Shea\AppData\Roaming\Microsoft\Templates\Practice%20update%20form%20healthcare.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08ED01244E04B6CBEA48132461E2D5E"/>
        <w:category>
          <w:name w:val="General"/>
          <w:gallery w:val="placeholder"/>
        </w:category>
        <w:types>
          <w:type w:val="bbPlcHdr"/>
        </w:types>
        <w:behaviors>
          <w:behavior w:val="content"/>
        </w:behaviors>
        <w:guid w:val="{19A4AF17-9177-4466-9A81-8712DD8274A7}"/>
      </w:docPartPr>
      <w:docPartBody>
        <w:p w:rsidR="00E77AF5" w:rsidRDefault="000E65C3" w:rsidP="000E65C3">
          <w:pPr>
            <w:pStyle w:val="308ED01244E04B6CBEA48132461E2D5E1"/>
          </w:pPr>
          <w:r w:rsidRPr="00A3040C">
            <w:rPr>
              <w:rFonts w:ascii="Arial" w:hAnsi="Arial" w:cs="Arial"/>
              <w:color w:val="FFFFFF" w:themeColor="background1"/>
            </w:rPr>
            <w:t>Click</w:t>
          </w:r>
        </w:p>
      </w:docPartBody>
    </w:docPart>
    <w:docPart>
      <w:docPartPr>
        <w:name w:val="979BAFFF11094CEEAF9F69724B11182E"/>
        <w:category>
          <w:name w:val="General"/>
          <w:gallery w:val="placeholder"/>
        </w:category>
        <w:types>
          <w:type w:val="bbPlcHdr"/>
        </w:types>
        <w:behaviors>
          <w:behavior w:val="content"/>
        </w:behaviors>
        <w:guid w:val="{7B87B3E8-EBB4-42CE-868E-BEA7E2299412}"/>
      </w:docPartPr>
      <w:docPartBody>
        <w:p w:rsidR="00E77AF5" w:rsidRDefault="000E65C3" w:rsidP="000E65C3">
          <w:pPr>
            <w:pStyle w:val="979BAFFF11094CEEAF9F69724B11182E1"/>
          </w:pPr>
          <w:r w:rsidRPr="00A3040C">
            <w:rPr>
              <w:rFonts w:ascii="Arial" w:hAnsi="Arial" w:cs="Arial"/>
              <w:color w:val="FFFFFF" w:themeColor="background1"/>
            </w:rPr>
            <w:t>Click</w:t>
          </w:r>
        </w:p>
      </w:docPartBody>
    </w:docPart>
    <w:docPart>
      <w:docPartPr>
        <w:name w:val="A998E7DA7FDC46D09ABBFFB60E518630"/>
        <w:category>
          <w:name w:val="General"/>
          <w:gallery w:val="placeholder"/>
        </w:category>
        <w:types>
          <w:type w:val="bbPlcHdr"/>
        </w:types>
        <w:behaviors>
          <w:behavior w:val="content"/>
        </w:behaviors>
        <w:guid w:val="{AF34CE8C-9E1B-41E4-A1D4-55C073911595}"/>
      </w:docPartPr>
      <w:docPartBody>
        <w:p w:rsidR="006005F8" w:rsidRDefault="003E3368" w:rsidP="003E3368">
          <w:pPr>
            <w:pStyle w:val="A998E7DA7FDC46D09ABBFFB60E518630"/>
          </w:pPr>
          <w:r w:rsidRPr="00A3040C">
            <w:rPr>
              <w:rFonts w:ascii="Arial" w:hAnsi="Arial" w:cs="Arial"/>
              <w:color w:val="FFFFFF" w:themeColor="background1"/>
            </w:rPr>
            <w:t>Click</w:t>
          </w:r>
        </w:p>
      </w:docPartBody>
    </w:docPart>
    <w:docPart>
      <w:docPartPr>
        <w:name w:val="2D9E7D855EE8438FB9EED082B553E179"/>
        <w:category>
          <w:name w:val="General"/>
          <w:gallery w:val="placeholder"/>
        </w:category>
        <w:types>
          <w:type w:val="bbPlcHdr"/>
        </w:types>
        <w:behaviors>
          <w:behavior w:val="content"/>
        </w:behaviors>
        <w:guid w:val="{4F1B6F92-5AB8-4D7A-AAD1-57B68A9B0A1F}"/>
      </w:docPartPr>
      <w:docPartBody>
        <w:p w:rsidR="006005F8" w:rsidRDefault="003E3368" w:rsidP="003E3368">
          <w:pPr>
            <w:pStyle w:val="2D9E7D855EE8438FB9EED082B553E179"/>
          </w:pPr>
          <w:r w:rsidRPr="006562D8">
            <w:rPr>
              <w:rStyle w:val="PlaceholderText"/>
              <w:rFonts w:ascii="Arial" w:hAnsi="Arial" w:cs="Arial"/>
              <w:color w:val="FFFFFF" w:themeColor="background1"/>
            </w:rPr>
            <w:t xml:space="preserve"> </w:t>
          </w:r>
        </w:p>
      </w:docPartBody>
    </w:docPart>
    <w:docPart>
      <w:docPartPr>
        <w:name w:val="668141F295164D42B53E1F9EA9013027"/>
        <w:category>
          <w:name w:val="General"/>
          <w:gallery w:val="placeholder"/>
        </w:category>
        <w:types>
          <w:type w:val="bbPlcHdr"/>
        </w:types>
        <w:behaviors>
          <w:behavior w:val="content"/>
        </w:behaviors>
        <w:guid w:val="{5F4A850F-D0B7-43A7-AE71-F9B10F75967B}"/>
      </w:docPartPr>
      <w:docPartBody>
        <w:p w:rsidR="006005F8" w:rsidRDefault="003E3368" w:rsidP="003E3368">
          <w:pPr>
            <w:pStyle w:val="668141F295164D42B53E1F9EA9013027"/>
          </w:pPr>
          <w:r w:rsidRPr="006562D8">
            <w:rPr>
              <w:rStyle w:val="PlaceholderText"/>
              <w:rFonts w:ascii="Arial" w:hAnsi="Arial" w:cs="Arial"/>
              <w:color w:val="FFFFFF" w:themeColor="background1"/>
            </w:rPr>
            <w:t xml:space="preserve"> </w:t>
          </w:r>
        </w:p>
      </w:docPartBody>
    </w:docPart>
    <w:docPart>
      <w:docPartPr>
        <w:name w:val="58C6654259FE4811B64ED2CFAAD43C7B"/>
        <w:category>
          <w:name w:val="General"/>
          <w:gallery w:val="placeholder"/>
        </w:category>
        <w:types>
          <w:type w:val="bbPlcHdr"/>
        </w:types>
        <w:behaviors>
          <w:behavior w:val="content"/>
        </w:behaviors>
        <w:guid w:val="{29B10C3B-FFEF-4476-B059-05414EA61FDC}"/>
      </w:docPartPr>
      <w:docPartBody>
        <w:p w:rsidR="006005F8" w:rsidRDefault="003E3368" w:rsidP="003E3368">
          <w:pPr>
            <w:pStyle w:val="58C6654259FE4811B64ED2CFAAD43C7B"/>
          </w:pPr>
          <w:r w:rsidRPr="006562D8">
            <w:rPr>
              <w:rStyle w:val="PlaceholderText"/>
              <w:rFonts w:ascii="Arial" w:hAnsi="Arial" w:cs="Arial"/>
              <w:color w:val="FFFFFF" w:themeColor="background1"/>
            </w:rPr>
            <w:t xml:space="preserve"> </w:t>
          </w:r>
        </w:p>
      </w:docPartBody>
    </w:docPart>
    <w:docPart>
      <w:docPartPr>
        <w:name w:val="5FE343D2B6FC45AAB789E1BF6E91F9AB"/>
        <w:category>
          <w:name w:val="General"/>
          <w:gallery w:val="placeholder"/>
        </w:category>
        <w:types>
          <w:type w:val="bbPlcHdr"/>
        </w:types>
        <w:behaviors>
          <w:behavior w:val="content"/>
        </w:behaviors>
        <w:guid w:val="{4B3967E4-5299-4CC5-96C3-AAE3487941ED}"/>
      </w:docPartPr>
      <w:docPartBody>
        <w:p w:rsidR="00EC65AC" w:rsidRDefault="00576638" w:rsidP="00576638">
          <w:pPr>
            <w:pStyle w:val="5FE343D2B6FC45AAB789E1BF6E91F9AB"/>
          </w:pPr>
          <w:r w:rsidRPr="006562D8">
            <w:rPr>
              <w:rStyle w:val="PlaceholderText"/>
              <w:rFonts w:ascii="Arial" w:hAnsi="Arial" w:cs="Arial"/>
              <w:color w:val="FFFFFF" w:themeColor="background1"/>
            </w:rPr>
            <w:t xml:space="preserve"> </w:t>
          </w:r>
        </w:p>
      </w:docPartBody>
    </w:docPart>
    <w:docPart>
      <w:docPartPr>
        <w:name w:val="DB0BFD522B5C4616AE59AE9D44720E5E"/>
        <w:category>
          <w:name w:val="General"/>
          <w:gallery w:val="placeholder"/>
        </w:category>
        <w:types>
          <w:type w:val="bbPlcHdr"/>
        </w:types>
        <w:behaviors>
          <w:behavior w:val="content"/>
        </w:behaviors>
        <w:guid w:val="{B8254963-EFA2-46EE-8DF9-DE491020C858}"/>
      </w:docPartPr>
      <w:docPartBody>
        <w:p w:rsidR="00EC65AC" w:rsidRDefault="00576638" w:rsidP="00576638">
          <w:pPr>
            <w:pStyle w:val="DB0BFD522B5C4616AE59AE9D44720E5E"/>
          </w:pPr>
          <w:r w:rsidRPr="006562D8">
            <w:rPr>
              <w:rStyle w:val="PlaceholderText"/>
              <w:rFonts w:ascii="Arial" w:hAnsi="Arial" w:cs="Arial"/>
              <w:color w:val="FFFFFF" w:themeColor="background1"/>
            </w:rPr>
            <w:t xml:space="preserve"> </w:t>
          </w:r>
        </w:p>
      </w:docPartBody>
    </w:docPart>
    <w:docPart>
      <w:docPartPr>
        <w:name w:val="0C46A1FB63404C719A4C0A358FEF9399"/>
        <w:category>
          <w:name w:val="General"/>
          <w:gallery w:val="placeholder"/>
        </w:category>
        <w:types>
          <w:type w:val="bbPlcHdr"/>
        </w:types>
        <w:behaviors>
          <w:behavior w:val="content"/>
        </w:behaviors>
        <w:guid w:val="{C9FC4073-ABC3-4CA2-8CB1-E6176E30B6EC}"/>
      </w:docPartPr>
      <w:docPartBody>
        <w:p w:rsidR="00EC65AC" w:rsidRDefault="00576638" w:rsidP="00576638">
          <w:pPr>
            <w:pStyle w:val="0C46A1FB63404C719A4C0A358FEF9399"/>
          </w:pPr>
          <w:r w:rsidRPr="006562D8">
            <w:rPr>
              <w:rStyle w:val="PlaceholderText"/>
              <w:rFonts w:ascii="Arial" w:hAnsi="Arial" w:cs="Arial"/>
              <w:color w:val="FFFFFF" w:themeColor="background1"/>
            </w:rPr>
            <w:t xml:space="preserve"> </w:t>
          </w:r>
        </w:p>
      </w:docPartBody>
    </w:docPart>
    <w:docPart>
      <w:docPartPr>
        <w:name w:val="4E7E4999FD1049468D8972EA12EB2FEE"/>
        <w:category>
          <w:name w:val="General"/>
          <w:gallery w:val="placeholder"/>
        </w:category>
        <w:types>
          <w:type w:val="bbPlcHdr"/>
        </w:types>
        <w:behaviors>
          <w:behavior w:val="content"/>
        </w:behaviors>
        <w:guid w:val="{F324A499-A90C-46AF-A761-399CB29170F4}"/>
      </w:docPartPr>
      <w:docPartBody>
        <w:p w:rsidR="00EC65AC" w:rsidRDefault="00576638" w:rsidP="00576638">
          <w:pPr>
            <w:pStyle w:val="4E7E4999FD1049468D8972EA12EB2FEE"/>
          </w:pPr>
          <w:r w:rsidRPr="006562D8">
            <w:rPr>
              <w:rStyle w:val="PlaceholderText"/>
              <w:rFonts w:ascii="Arial" w:hAnsi="Arial" w:cs="Arial"/>
              <w:color w:val="FFFFFF" w:themeColor="background1"/>
            </w:rPr>
            <w:t xml:space="preserve"> </w:t>
          </w:r>
        </w:p>
      </w:docPartBody>
    </w:docPart>
    <w:docPart>
      <w:docPartPr>
        <w:name w:val="07A96FB55EEC423AB5CD78466FE4CFA3"/>
        <w:category>
          <w:name w:val="General"/>
          <w:gallery w:val="placeholder"/>
        </w:category>
        <w:types>
          <w:type w:val="bbPlcHdr"/>
        </w:types>
        <w:behaviors>
          <w:behavior w:val="content"/>
        </w:behaviors>
        <w:guid w:val="{0A716E44-62F2-4A2D-B187-FFE7B874A75B}"/>
      </w:docPartPr>
      <w:docPartBody>
        <w:p w:rsidR="00EC65AC" w:rsidRDefault="00576638" w:rsidP="00576638">
          <w:pPr>
            <w:pStyle w:val="07A96FB55EEC423AB5CD78466FE4CFA3"/>
          </w:pPr>
          <w:r w:rsidRPr="006562D8">
            <w:rPr>
              <w:rStyle w:val="PlaceholderText"/>
              <w:rFonts w:ascii="Arial" w:hAnsi="Arial" w:cs="Arial"/>
              <w:color w:val="FFFFFF" w:themeColor="background1"/>
            </w:rPr>
            <w:t xml:space="preserve"> </w:t>
          </w:r>
        </w:p>
      </w:docPartBody>
    </w:docPart>
    <w:docPart>
      <w:docPartPr>
        <w:name w:val="83D9C81A64D44CACBCD791AA5ADE82FF"/>
        <w:category>
          <w:name w:val="General"/>
          <w:gallery w:val="placeholder"/>
        </w:category>
        <w:types>
          <w:type w:val="bbPlcHdr"/>
        </w:types>
        <w:behaviors>
          <w:behavior w:val="content"/>
        </w:behaviors>
        <w:guid w:val="{DC1066CA-02F1-4981-997C-F4D5BC8F7008}"/>
      </w:docPartPr>
      <w:docPartBody>
        <w:p w:rsidR="00EC65AC" w:rsidRDefault="00576638" w:rsidP="00576638">
          <w:pPr>
            <w:pStyle w:val="83D9C81A64D44CACBCD791AA5ADE82FF"/>
          </w:pPr>
          <w:r w:rsidRPr="00A3040C">
            <w:rPr>
              <w:rFonts w:ascii="Arial" w:hAnsi="Arial" w:cs="Arial"/>
              <w:color w:val="FFFFFF" w:themeColor="background1"/>
            </w:rPr>
            <w:t>Click</w:t>
          </w:r>
        </w:p>
      </w:docPartBody>
    </w:docPart>
    <w:docPart>
      <w:docPartPr>
        <w:name w:val="B964AE4979DA4E85BF2A078E9DA5D976"/>
        <w:category>
          <w:name w:val="General"/>
          <w:gallery w:val="placeholder"/>
        </w:category>
        <w:types>
          <w:type w:val="bbPlcHdr"/>
        </w:types>
        <w:behaviors>
          <w:behavior w:val="content"/>
        </w:behaviors>
        <w:guid w:val="{07401755-1542-40CF-A6E5-307F8C20C641}"/>
      </w:docPartPr>
      <w:docPartBody>
        <w:p w:rsidR="00AF266C" w:rsidRDefault="005D61C7" w:rsidP="005D61C7">
          <w:pPr>
            <w:pStyle w:val="B964AE4979DA4E85BF2A078E9DA5D976"/>
          </w:pPr>
          <w:r w:rsidRPr="00A3040C">
            <w:rPr>
              <w:rFonts w:ascii="Arial" w:hAnsi="Arial" w:cs="Arial"/>
              <w:color w:val="FFFFFF" w:themeColor="background1"/>
            </w:rPr>
            <w:t>Click</w:t>
          </w:r>
        </w:p>
      </w:docPartBody>
    </w:docPart>
    <w:docPart>
      <w:docPartPr>
        <w:name w:val="B807B98F57474C118AC3B107B068CE51"/>
        <w:category>
          <w:name w:val="General"/>
          <w:gallery w:val="placeholder"/>
        </w:category>
        <w:types>
          <w:type w:val="bbPlcHdr"/>
        </w:types>
        <w:behaviors>
          <w:behavior w:val="content"/>
        </w:behaviors>
        <w:guid w:val="{6BB1A0F8-5D2E-4F91-9D62-0F3ECC869553}"/>
      </w:docPartPr>
      <w:docPartBody>
        <w:p w:rsidR="00AF266C" w:rsidRDefault="005D61C7" w:rsidP="005D61C7">
          <w:pPr>
            <w:pStyle w:val="B807B98F57474C118AC3B107B068CE51"/>
          </w:pPr>
          <w:r w:rsidRPr="006562D8">
            <w:rPr>
              <w:rStyle w:val="PlaceholderText"/>
              <w:rFonts w:ascii="Arial" w:hAnsi="Arial" w:cs="Arial"/>
              <w:color w:val="FFFFFF" w:themeColor="background1"/>
            </w:rPr>
            <w:t xml:space="preserve"> </w:t>
          </w:r>
        </w:p>
      </w:docPartBody>
    </w:docPart>
    <w:docPart>
      <w:docPartPr>
        <w:name w:val="553D13E2F15D421B9A0D5111ABD4B7DD"/>
        <w:category>
          <w:name w:val="General"/>
          <w:gallery w:val="placeholder"/>
        </w:category>
        <w:types>
          <w:type w:val="bbPlcHdr"/>
        </w:types>
        <w:behaviors>
          <w:behavior w:val="content"/>
        </w:behaviors>
        <w:guid w:val="{13BBFA14-B39D-4D53-8F20-6808C2AC55EB}"/>
      </w:docPartPr>
      <w:docPartBody>
        <w:p w:rsidR="00AF266C" w:rsidRDefault="005D61C7" w:rsidP="005D61C7">
          <w:pPr>
            <w:pStyle w:val="553D13E2F15D421B9A0D5111ABD4B7DD"/>
          </w:pPr>
          <w:r w:rsidRPr="006562D8">
            <w:rPr>
              <w:rStyle w:val="PlaceholderText"/>
              <w:rFonts w:ascii="Arial" w:hAnsi="Arial" w:cs="Arial"/>
              <w:color w:val="FFFFFF" w:themeColor="background1"/>
            </w:rPr>
            <w:t xml:space="preserve"> </w:t>
          </w:r>
        </w:p>
      </w:docPartBody>
    </w:docPart>
    <w:docPart>
      <w:docPartPr>
        <w:name w:val="C63E3D4F0E2B419BB4AEB7B9C22443E2"/>
        <w:category>
          <w:name w:val="General"/>
          <w:gallery w:val="placeholder"/>
        </w:category>
        <w:types>
          <w:type w:val="bbPlcHdr"/>
        </w:types>
        <w:behaviors>
          <w:behavior w:val="content"/>
        </w:behaviors>
        <w:guid w:val="{53FCD60A-0080-4A73-BFF3-1AAEB72F4BAE}"/>
      </w:docPartPr>
      <w:docPartBody>
        <w:p w:rsidR="00AF266C" w:rsidRDefault="005D61C7" w:rsidP="005D61C7">
          <w:pPr>
            <w:pStyle w:val="C63E3D4F0E2B419BB4AEB7B9C22443E2"/>
          </w:pPr>
          <w:r w:rsidRPr="006562D8">
            <w:rPr>
              <w:rStyle w:val="PlaceholderText"/>
              <w:rFonts w:ascii="Arial" w:hAnsi="Arial" w:cs="Arial"/>
              <w:color w:val="FFFFFF" w:themeColor="background1"/>
            </w:rPr>
            <w:t xml:space="preserve"> </w:t>
          </w:r>
        </w:p>
      </w:docPartBody>
    </w:docPart>
    <w:docPart>
      <w:docPartPr>
        <w:name w:val="E5E81B90584145E792268CB1A0774B2F"/>
        <w:category>
          <w:name w:val="General"/>
          <w:gallery w:val="placeholder"/>
        </w:category>
        <w:types>
          <w:type w:val="bbPlcHdr"/>
        </w:types>
        <w:behaviors>
          <w:behavior w:val="content"/>
        </w:behaviors>
        <w:guid w:val="{27D5E9AE-7991-42CC-937A-4DAA81B949BA}"/>
      </w:docPartPr>
      <w:docPartBody>
        <w:p w:rsidR="00AF266C" w:rsidRDefault="005D61C7" w:rsidP="005D61C7">
          <w:pPr>
            <w:pStyle w:val="E5E81B90584145E792268CB1A0774B2F"/>
          </w:pPr>
          <w:r w:rsidRPr="00A3040C">
            <w:rPr>
              <w:rFonts w:ascii="Arial" w:hAnsi="Arial" w:cs="Arial"/>
              <w:color w:val="FFFFFF" w:themeColor="background1"/>
            </w:rPr>
            <w:t>Click</w:t>
          </w:r>
        </w:p>
      </w:docPartBody>
    </w:docPart>
    <w:docPart>
      <w:docPartPr>
        <w:name w:val="8BAB4C0EAE1647FA8DCE7FA68C0638AB"/>
        <w:category>
          <w:name w:val="General"/>
          <w:gallery w:val="placeholder"/>
        </w:category>
        <w:types>
          <w:type w:val="bbPlcHdr"/>
        </w:types>
        <w:behaviors>
          <w:behavior w:val="content"/>
        </w:behaviors>
        <w:guid w:val="{85C9BBE2-8F1D-4060-A337-0DF45CC2FD21}"/>
      </w:docPartPr>
      <w:docPartBody>
        <w:p w:rsidR="004F0F23" w:rsidRDefault="000A7B10" w:rsidP="000A7B10">
          <w:pPr>
            <w:pStyle w:val="8BAB4C0EAE1647FA8DCE7FA68C0638AB"/>
          </w:pPr>
          <w:r w:rsidRPr="00A3040C">
            <w:rPr>
              <w:rFonts w:ascii="Arial" w:hAnsi="Arial" w:cs="Arial"/>
              <w:color w:val="FFFFFF" w:themeColor="background1"/>
            </w:rPr>
            <w:t>Click</w:t>
          </w:r>
        </w:p>
      </w:docPartBody>
    </w:docPart>
    <w:docPart>
      <w:docPartPr>
        <w:name w:val="29AFD4568D424E16BD0F4665C7A29E0F"/>
        <w:category>
          <w:name w:val="General"/>
          <w:gallery w:val="placeholder"/>
        </w:category>
        <w:types>
          <w:type w:val="bbPlcHdr"/>
        </w:types>
        <w:behaviors>
          <w:behavior w:val="content"/>
        </w:behaviors>
        <w:guid w:val="{9394B46D-8527-4C48-8009-2093E4AB23F3}"/>
      </w:docPartPr>
      <w:docPartBody>
        <w:p w:rsidR="004F0F23" w:rsidRDefault="000A7B10" w:rsidP="000A7B10">
          <w:pPr>
            <w:pStyle w:val="29AFD4568D424E16BD0F4665C7A29E0F"/>
          </w:pPr>
          <w:r w:rsidRPr="00A3040C">
            <w:rPr>
              <w:rFonts w:ascii="Arial" w:hAnsi="Arial" w:cs="Arial"/>
              <w:color w:val="FFFFFF" w:themeColor="background1"/>
            </w:rPr>
            <w:t>Click</w:t>
          </w:r>
        </w:p>
      </w:docPartBody>
    </w:docPart>
    <w:docPart>
      <w:docPartPr>
        <w:name w:val="CC4D3E539BD34F2CB5E831B116836793"/>
        <w:category>
          <w:name w:val="General"/>
          <w:gallery w:val="placeholder"/>
        </w:category>
        <w:types>
          <w:type w:val="bbPlcHdr"/>
        </w:types>
        <w:behaviors>
          <w:behavior w:val="content"/>
        </w:behaviors>
        <w:guid w:val="{A7CA070A-C4C7-49C0-82C5-DCBD3A292746}"/>
      </w:docPartPr>
      <w:docPartBody>
        <w:p w:rsidR="004F0F23" w:rsidRDefault="000A7B10" w:rsidP="000A7B10">
          <w:pPr>
            <w:pStyle w:val="CC4D3E539BD34F2CB5E831B116836793"/>
          </w:pPr>
          <w:r w:rsidRPr="00A3040C">
            <w:rPr>
              <w:rFonts w:ascii="Arial" w:hAnsi="Arial" w:cs="Arial"/>
              <w:color w:val="FFFFFF" w:themeColor="background1"/>
            </w:rPr>
            <w:t>Click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D0D"/>
    <w:rsid w:val="0003500F"/>
    <w:rsid w:val="00097D0D"/>
    <w:rsid w:val="000A7B10"/>
    <w:rsid w:val="000E65C3"/>
    <w:rsid w:val="0018620C"/>
    <w:rsid w:val="00243759"/>
    <w:rsid w:val="002746F0"/>
    <w:rsid w:val="002A105B"/>
    <w:rsid w:val="003163E7"/>
    <w:rsid w:val="003734FD"/>
    <w:rsid w:val="00384568"/>
    <w:rsid w:val="003E3368"/>
    <w:rsid w:val="004F0F23"/>
    <w:rsid w:val="00576638"/>
    <w:rsid w:val="00585E08"/>
    <w:rsid w:val="005D61C7"/>
    <w:rsid w:val="006005F8"/>
    <w:rsid w:val="006C0255"/>
    <w:rsid w:val="006D6FF0"/>
    <w:rsid w:val="007436C3"/>
    <w:rsid w:val="007B5801"/>
    <w:rsid w:val="008A3D7E"/>
    <w:rsid w:val="00970838"/>
    <w:rsid w:val="00A040D1"/>
    <w:rsid w:val="00AF266C"/>
    <w:rsid w:val="00BE7B04"/>
    <w:rsid w:val="00C37501"/>
    <w:rsid w:val="00D418B6"/>
    <w:rsid w:val="00D56A43"/>
    <w:rsid w:val="00D96237"/>
    <w:rsid w:val="00DB5F75"/>
    <w:rsid w:val="00E60B14"/>
    <w:rsid w:val="00E77AF5"/>
    <w:rsid w:val="00EC65AC"/>
    <w:rsid w:val="00F01A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Pr>
      <w:rFonts w:asciiTheme="minorHAnsi" w:hAnsiTheme="minorHAnsi"/>
      <w:b w:val="0"/>
      <w:i w:val="0"/>
      <w:iCs/>
      <w:caps w:val="0"/>
      <w:smallCaps w:val="0"/>
    </w:rPr>
  </w:style>
  <w:style w:type="character" w:styleId="PlaceholderText">
    <w:name w:val="Placeholder Text"/>
    <w:basedOn w:val="DefaultParagraphFont"/>
    <w:uiPriority w:val="99"/>
    <w:semiHidden/>
    <w:rsid w:val="000A7B10"/>
    <w:rPr>
      <w:color w:val="808080"/>
    </w:rPr>
  </w:style>
  <w:style w:type="paragraph" w:customStyle="1" w:styleId="308ED01244E04B6CBEA48132461E2D5E1">
    <w:name w:val="308ED01244E04B6CBEA48132461E2D5E1"/>
    <w:rsid w:val="000E65C3"/>
    <w:pPr>
      <w:spacing w:after="0" w:line="240" w:lineRule="auto"/>
    </w:pPr>
    <w:rPr>
      <w:rFonts w:eastAsiaTheme="minorHAnsi"/>
      <w:lang w:val="en-US" w:eastAsia="en-US"/>
    </w:rPr>
  </w:style>
  <w:style w:type="paragraph" w:customStyle="1" w:styleId="979BAFFF11094CEEAF9F69724B11182E1">
    <w:name w:val="979BAFFF11094CEEAF9F69724B11182E1"/>
    <w:rsid w:val="000E65C3"/>
    <w:pPr>
      <w:spacing w:after="0" w:line="240" w:lineRule="auto"/>
    </w:pPr>
    <w:rPr>
      <w:rFonts w:eastAsiaTheme="minorHAnsi"/>
      <w:lang w:val="en-US" w:eastAsia="en-US"/>
    </w:rPr>
  </w:style>
  <w:style w:type="paragraph" w:customStyle="1" w:styleId="A998E7DA7FDC46D09ABBFFB60E518630">
    <w:name w:val="A998E7DA7FDC46D09ABBFFB60E518630"/>
    <w:rsid w:val="003E3368"/>
  </w:style>
  <w:style w:type="paragraph" w:customStyle="1" w:styleId="2D9E7D855EE8438FB9EED082B553E179">
    <w:name w:val="2D9E7D855EE8438FB9EED082B553E179"/>
    <w:rsid w:val="003E3368"/>
  </w:style>
  <w:style w:type="paragraph" w:customStyle="1" w:styleId="668141F295164D42B53E1F9EA9013027">
    <w:name w:val="668141F295164D42B53E1F9EA9013027"/>
    <w:rsid w:val="003E3368"/>
  </w:style>
  <w:style w:type="paragraph" w:customStyle="1" w:styleId="58C6654259FE4811B64ED2CFAAD43C7B">
    <w:name w:val="58C6654259FE4811B64ED2CFAAD43C7B"/>
    <w:rsid w:val="003E3368"/>
  </w:style>
  <w:style w:type="paragraph" w:customStyle="1" w:styleId="5FE343D2B6FC45AAB789E1BF6E91F9AB">
    <w:name w:val="5FE343D2B6FC45AAB789E1BF6E91F9AB"/>
    <w:rsid w:val="00576638"/>
  </w:style>
  <w:style w:type="paragraph" w:customStyle="1" w:styleId="DB0BFD522B5C4616AE59AE9D44720E5E">
    <w:name w:val="DB0BFD522B5C4616AE59AE9D44720E5E"/>
    <w:rsid w:val="00576638"/>
  </w:style>
  <w:style w:type="paragraph" w:customStyle="1" w:styleId="0C46A1FB63404C719A4C0A358FEF9399">
    <w:name w:val="0C46A1FB63404C719A4C0A358FEF9399"/>
    <w:rsid w:val="00576638"/>
  </w:style>
  <w:style w:type="paragraph" w:customStyle="1" w:styleId="4E7E4999FD1049468D8972EA12EB2FEE">
    <w:name w:val="4E7E4999FD1049468D8972EA12EB2FEE"/>
    <w:rsid w:val="00576638"/>
  </w:style>
  <w:style w:type="paragraph" w:customStyle="1" w:styleId="07A96FB55EEC423AB5CD78466FE4CFA3">
    <w:name w:val="07A96FB55EEC423AB5CD78466FE4CFA3"/>
    <w:rsid w:val="00576638"/>
  </w:style>
  <w:style w:type="paragraph" w:customStyle="1" w:styleId="83D9C81A64D44CACBCD791AA5ADE82FF">
    <w:name w:val="83D9C81A64D44CACBCD791AA5ADE82FF"/>
    <w:rsid w:val="00576638"/>
  </w:style>
  <w:style w:type="paragraph" w:customStyle="1" w:styleId="8BAB4C0EAE1647FA8DCE7FA68C0638AB">
    <w:name w:val="8BAB4C0EAE1647FA8DCE7FA68C0638AB"/>
    <w:rsid w:val="000A7B10"/>
  </w:style>
  <w:style w:type="paragraph" w:customStyle="1" w:styleId="29AFD4568D424E16BD0F4665C7A29E0F">
    <w:name w:val="29AFD4568D424E16BD0F4665C7A29E0F"/>
    <w:rsid w:val="000A7B10"/>
  </w:style>
  <w:style w:type="paragraph" w:customStyle="1" w:styleId="CC4D3E539BD34F2CB5E831B116836793">
    <w:name w:val="CC4D3E539BD34F2CB5E831B116836793"/>
    <w:rsid w:val="000A7B10"/>
  </w:style>
  <w:style w:type="paragraph" w:customStyle="1" w:styleId="B964AE4979DA4E85BF2A078E9DA5D976">
    <w:name w:val="B964AE4979DA4E85BF2A078E9DA5D976"/>
    <w:rsid w:val="005D61C7"/>
  </w:style>
  <w:style w:type="paragraph" w:customStyle="1" w:styleId="B807B98F57474C118AC3B107B068CE51">
    <w:name w:val="B807B98F57474C118AC3B107B068CE51"/>
    <w:rsid w:val="005D61C7"/>
  </w:style>
  <w:style w:type="paragraph" w:customStyle="1" w:styleId="553D13E2F15D421B9A0D5111ABD4B7DD">
    <w:name w:val="553D13E2F15D421B9A0D5111ABD4B7DD"/>
    <w:rsid w:val="005D61C7"/>
  </w:style>
  <w:style w:type="paragraph" w:customStyle="1" w:styleId="C63E3D4F0E2B419BB4AEB7B9C22443E2">
    <w:name w:val="C63E3D4F0E2B419BB4AEB7B9C22443E2"/>
    <w:rsid w:val="005D61C7"/>
  </w:style>
  <w:style w:type="paragraph" w:customStyle="1" w:styleId="E5E81B90584145E792268CB1A0774B2F">
    <w:name w:val="E5E81B90584145E792268CB1A0774B2F"/>
    <w:rsid w:val="005D61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Business Theme to use">
  <a:themeElements>
    <a:clrScheme name="BUS_Activity Based Cost Tracker">
      <a:dk1>
        <a:sysClr val="windowText" lastClr="000000"/>
      </a:dk1>
      <a:lt1>
        <a:sysClr val="window" lastClr="FFFFFF"/>
      </a:lt1>
      <a:dk2>
        <a:srgbClr val="1F497D"/>
      </a:dk2>
      <a:lt2>
        <a:srgbClr val="EEECE1"/>
      </a:lt2>
      <a:accent1>
        <a:srgbClr val="F7F5E6"/>
      </a:accent1>
      <a:accent2>
        <a:srgbClr val="333A56"/>
      </a:accent2>
      <a:accent3>
        <a:srgbClr val="52658F"/>
      </a:accent3>
      <a:accent4>
        <a:srgbClr val="E8E8E8"/>
      </a:accent4>
      <a:accent5>
        <a:srgbClr val="000000"/>
      </a:accent5>
      <a:accent6>
        <a:srgbClr val="8A8A8A"/>
      </a:accent6>
      <a:hlink>
        <a:srgbClr val="0096D2"/>
      </a:hlink>
      <a:folHlink>
        <a:srgbClr val="00578B"/>
      </a:folHlink>
    </a:clrScheme>
    <a:fontScheme name="Custom 53">
      <a:majorFont>
        <a:latin typeface="Franklin Gothic Book"/>
        <a:ea typeface=""/>
        <a:cs typeface=""/>
      </a:majorFont>
      <a:minorFont>
        <a:latin typeface="Franklin Gothic Book"/>
        <a:ea typeface=""/>
        <a:cs typeface=""/>
      </a:minorFont>
    </a:fontScheme>
    <a:fmtScheme name="Office">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Dark" id="{D39323B7-B2D6-4C10-818B-A5CD4ACE85BD}" vid="{15FD9199-0511-4D87-8BFB-2FF3F0C5B5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CD373B-0576-4E44-A284-0B50CBA69FE3}">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5C8FD774-1B5E-437E-BA97-7C2A38EA27E6}">
  <ds:schemaRefs>
    <ds:schemaRef ds:uri="http://schemas.microsoft.com/sharepoint/v3/contenttype/forms"/>
  </ds:schemaRefs>
</ds:datastoreItem>
</file>

<file path=customXml/itemProps3.xml><?xml version="1.0" encoding="utf-8"?>
<ds:datastoreItem xmlns:ds="http://schemas.openxmlformats.org/officeDocument/2006/customXml" ds:itemID="{BD0A489A-9285-41C3-9CE8-3D353681C6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3764E3-7CF3-4BB3-AABC-BAC8B67BB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Practice update form healthcare</Template>
  <TotalTime>0</TotalTime>
  <Pages>2</Pages>
  <Words>524</Words>
  <Characters>2993</Characters>
  <Application>Microsoft Office Word</Application>
  <DocSecurity>4</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2023-05-19T18:05:00Z</dcterms:created>
  <dcterms:modified xsi:type="dcterms:W3CDTF">2023-05-19T18:05:00Z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