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B46" w14:textId="0E2AD7C9" w:rsidR="00E3286D" w:rsidRPr="008A3613" w:rsidRDefault="001077DA" w:rsidP="007E00BB">
      <w:pPr>
        <w:pStyle w:val="Heading1"/>
        <w:ind w:hanging="142"/>
        <w:rPr>
          <w:rFonts w:ascii="Calibri" w:hAnsi="Calibri" w:cs="Calibri"/>
          <w:color w:val="auto"/>
          <w:sz w:val="24"/>
          <w:szCs w:val="24"/>
        </w:rPr>
      </w:pPr>
      <w:r w:rsidRPr="008A3613">
        <w:rPr>
          <w:rFonts w:ascii="Calibri" w:hAnsi="Calibri" w:cs="Calibri"/>
          <w:color w:val="auto"/>
          <w:sz w:val="24"/>
          <w:szCs w:val="24"/>
        </w:rPr>
        <w:t>Adoption</w:t>
      </w:r>
      <w:r w:rsidR="00DD2DDF" w:rsidRPr="008A361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A3613" w:rsidRPr="008A3613">
        <w:rPr>
          <w:rFonts w:ascii="Calibri" w:hAnsi="Calibri" w:cs="Calibri"/>
          <w:color w:val="auto"/>
          <w:sz w:val="24"/>
          <w:szCs w:val="24"/>
        </w:rPr>
        <w:t>L</w:t>
      </w:r>
      <w:r w:rsidR="00DD2DDF" w:rsidRPr="008A3613">
        <w:rPr>
          <w:rFonts w:ascii="Calibri" w:hAnsi="Calibri" w:cs="Calibri"/>
          <w:color w:val="auto"/>
          <w:sz w:val="24"/>
          <w:szCs w:val="24"/>
        </w:rPr>
        <w:t>eave</w:t>
      </w:r>
      <w:r w:rsidR="005A18CF" w:rsidRPr="008A361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A3613" w:rsidRPr="008A3613">
        <w:rPr>
          <w:rFonts w:ascii="Calibri" w:hAnsi="Calibri" w:cs="Calibri"/>
          <w:color w:val="auto"/>
          <w:sz w:val="24"/>
          <w:szCs w:val="24"/>
        </w:rPr>
        <w:t>A</w:t>
      </w:r>
      <w:r w:rsidR="00DD2DDF" w:rsidRPr="008A3613">
        <w:rPr>
          <w:rFonts w:ascii="Calibri" w:hAnsi="Calibri" w:cs="Calibri"/>
          <w:color w:val="auto"/>
          <w:sz w:val="24"/>
          <w:szCs w:val="24"/>
        </w:rPr>
        <w:t>pplication</w:t>
      </w:r>
      <w:r w:rsidR="00763E54" w:rsidRPr="008A361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A3613" w:rsidRPr="008A3613">
        <w:rPr>
          <w:rFonts w:ascii="Calibri" w:hAnsi="Calibri" w:cs="Calibri"/>
          <w:color w:val="auto"/>
          <w:sz w:val="24"/>
          <w:szCs w:val="24"/>
        </w:rPr>
        <w:t>F</w:t>
      </w:r>
      <w:r w:rsidR="00763E54" w:rsidRPr="008A3613">
        <w:rPr>
          <w:rFonts w:ascii="Calibri" w:hAnsi="Calibri" w:cs="Calibri"/>
          <w:color w:val="auto"/>
          <w:sz w:val="24"/>
          <w:szCs w:val="24"/>
        </w:rPr>
        <w:t>orm</w:t>
      </w:r>
      <w:r w:rsidR="003A37E4">
        <w:rPr>
          <w:rFonts w:ascii="Calibri" w:hAnsi="Calibri" w:cs="Calibri"/>
          <w:color w:val="auto"/>
          <w:sz w:val="24"/>
          <w:szCs w:val="24"/>
        </w:rPr>
        <w:t xml:space="preserve"> (Corporate and Fire)</w:t>
      </w:r>
    </w:p>
    <w:p w14:paraId="6177D2FA" w14:textId="5BDB5313" w:rsidR="00FD35A6" w:rsidRPr="008A3613" w:rsidRDefault="00FD35A6" w:rsidP="00C3110D">
      <w:pPr>
        <w:pStyle w:val="NoSpacing"/>
        <w:rPr>
          <w:rFonts w:ascii="Calibri" w:hAnsi="Calibri" w:cs="Calibri"/>
        </w:rPr>
      </w:pPr>
    </w:p>
    <w:p w14:paraId="675D154D" w14:textId="5C867952" w:rsidR="00B40681" w:rsidRPr="008A3613" w:rsidRDefault="00901FD3" w:rsidP="001077DA">
      <w:pPr>
        <w:pStyle w:val="NoSpacing"/>
        <w:ind w:left="-142"/>
        <w:rPr>
          <w:rFonts w:ascii="Calibri" w:hAnsi="Calibri" w:cs="Calibri"/>
          <w:bCs/>
          <w:szCs w:val="20"/>
        </w:rPr>
      </w:pPr>
      <w:r w:rsidRPr="008A3613">
        <w:rPr>
          <w:rFonts w:ascii="Calibri" w:hAnsi="Calibri" w:cs="Calibri"/>
          <w:bCs/>
          <w:szCs w:val="20"/>
        </w:rPr>
        <w:t>This form is to be completed and forwarded to your line manager within 7 days of being notified by the Adoption Agency that you have been matched with a child.  Your line manager should then forward the form to the Payroll Team (before the 7th of the month) for the purposes of adjusting your pay.</w:t>
      </w:r>
    </w:p>
    <w:p w14:paraId="2DE91E06" w14:textId="6331A0D9" w:rsidR="00901FD3" w:rsidRPr="008A3613" w:rsidRDefault="00901FD3" w:rsidP="00636710">
      <w:pPr>
        <w:pStyle w:val="NoSpacing"/>
        <w:rPr>
          <w:rFonts w:ascii="Calibri" w:hAnsi="Calibri" w:cs="Calibri"/>
          <w:bCs/>
          <w:szCs w:val="20"/>
        </w:rPr>
      </w:pPr>
    </w:p>
    <w:p w14:paraId="01F4886A" w14:textId="07C1EDE3" w:rsidR="00901FD3" w:rsidRPr="008A3613" w:rsidRDefault="00901FD3" w:rsidP="001077DA">
      <w:pPr>
        <w:pStyle w:val="NoSpacing"/>
        <w:ind w:hanging="142"/>
        <w:rPr>
          <w:rFonts w:ascii="Calibri" w:hAnsi="Calibri" w:cs="Calibri"/>
          <w:bCs/>
          <w:szCs w:val="20"/>
        </w:rPr>
      </w:pPr>
      <w:r w:rsidRPr="008A3613">
        <w:rPr>
          <w:rFonts w:ascii="Calibri" w:hAnsi="Calibri" w:cs="Calibri"/>
          <w:bCs/>
          <w:szCs w:val="20"/>
        </w:rPr>
        <w:t>For details on eligibility for Adoption Leave, please refer to the policy on the Employment Policies Handbook.</w:t>
      </w:r>
    </w:p>
    <w:p w14:paraId="35CFC7E0" w14:textId="77777777" w:rsidR="00901FD3" w:rsidRPr="008A3613" w:rsidRDefault="00901FD3" w:rsidP="00636710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049B27FE" w14:textId="26852937" w:rsidR="006B6825" w:rsidRPr="00B40681" w:rsidRDefault="005A44FB" w:rsidP="00636710">
      <w:pPr>
        <w:pStyle w:val="NoSpacing"/>
        <w:rPr>
          <w:rFonts w:ascii="Arial" w:hAnsi="Arial" w:cs="Arial"/>
          <w:bCs/>
          <w:szCs w:val="20"/>
        </w:rPr>
      </w:pPr>
      <w:r w:rsidRPr="00AD3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782F7" wp14:editId="02A644E4">
                <wp:simplePos x="0" y="0"/>
                <wp:positionH relativeFrom="margin">
                  <wp:posOffset>-224155</wp:posOffset>
                </wp:positionH>
                <wp:positionV relativeFrom="paragraph">
                  <wp:posOffset>87630</wp:posOffset>
                </wp:positionV>
                <wp:extent cx="7322024" cy="7460014"/>
                <wp:effectExtent l="0" t="0" r="0" b="762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024" cy="74600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5FDE" id="Rectangle 2" o:spid="_x0000_s1026" alt="&quot;&quot;" style="position:absolute;margin-left:-17.65pt;margin-top:6.9pt;width:576.55pt;height:587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" fillcolor="#e7e7e7 [665]" stroked="f" strokeweight="1pt">
                <w10:wrap anchorx="margin"/>
              </v:rect>
            </w:pict>
          </mc:Fallback>
        </mc:AlternateContent>
      </w:r>
    </w:p>
    <w:p w14:paraId="311A919D" w14:textId="5215B9C9" w:rsidR="00A51386" w:rsidRPr="008A3613" w:rsidRDefault="00AE2A12" w:rsidP="00BE6773">
      <w:pPr>
        <w:ind w:left="-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b/>
          <w:bCs/>
        </w:rPr>
        <w:t>Applicant</w:t>
      </w:r>
      <w:r w:rsidR="00763E54" w:rsidRPr="008A3613">
        <w:rPr>
          <w:rFonts w:ascii="Calibri" w:hAnsi="Calibri" w:cs="Calibri"/>
          <w:b/>
          <w:bCs/>
        </w:rPr>
        <w:t xml:space="preserve"> details</w:t>
      </w:r>
    </w:p>
    <w:tbl>
      <w:tblPr>
        <w:tblW w:w="11126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040"/>
        <w:gridCol w:w="273"/>
        <w:gridCol w:w="140"/>
        <w:gridCol w:w="288"/>
        <w:gridCol w:w="283"/>
        <w:gridCol w:w="138"/>
        <w:gridCol w:w="283"/>
        <w:gridCol w:w="278"/>
        <w:gridCol w:w="141"/>
        <w:gridCol w:w="143"/>
        <w:gridCol w:w="8"/>
        <w:gridCol w:w="132"/>
        <w:gridCol w:w="419"/>
        <w:gridCol w:w="283"/>
        <w:gridCol w:w="139"/>
        <w:gridCol w:w="283"/>
        <w:gridCol w:w="282"/>
        <w:gridCol w:w="157"/>
        <w:gridCol w:w="125"/>
        <w:gridCol w:w="22"/>
        <w:gridCol w:w="141"/>
        <w:gridCol w:w="283"/>
        <w:gridCol w:w="419"/>
        <w:gridCol w:w="282"/>
        <w:gridCol w:w="141"/>
        <w:gridCol w:w="140"/>
        <w:gridCol w:w="139"/>
        <w:gridCol w:w="282"/>
        <w:gridCol w:w="422"/>
        <w:gridCol w:w="82"/>
        <w:gridCol w:w="257"/>
        <w:gridCol w:w="61"/>
        <w:gridCol w:w="708"/>
        <w:gridCol w:w="11"/>
        <w:gridCol w:w="259"/>
        <w:gridCol w:w="1006"/>
        <w:gridCol w:w="425"/>
        <w:gridCol w:w="142"/>
        <w:gridCol w:w="69"/>
      </w:tblGrid>
      <w:tr w:rsidR="0066307F" w:rsidRPr="008A3613" w14:paraId="106A0FAA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59437036" w14:textId="0F380604" w:rsidR="00E726FB" w:rsidRPr="008A3613" w:rsidRDefault="00E726FB" w:rsidP="00C963CE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-1365446632"/>
            <w:lock w:val="sdtLocked"/>
            <w:placeholder>
              <w:docPart w:val="0156547438E242D39E6BCF426902CFC5"/>
            </w:placeholder>
            <w:showingPlcHdr/>
            <w15:color w:val="000000"/>
            <w:text/>
          </w:sdtPr>
          <w:sdtEndPr/>
          <w:sdtContent>
            <w:tc>
              <w:tcPr>
                <w:tcW w:w="701" w:type="dxa"/>
                <w:gridSpan w:val="3"/>
                <w:shd w:val="clear" w:color="auto" w:fill="FFFFFF" w:themeFill="background1"/>
                <w:vAlign w:val="center"/>
              </w:tcPr>
              <w:p w14:paraId="4B4F230C" w14:textId="136F9CB4" w:rsidR="00E726FB" w:rsidRPr="008A3613" w:rsidRDefault="00E726FB" w:rsidP="00356E9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36006E95" w14:textId="0B75E89A" w:rsidR="00E726FB" w:rsidRPr="008A3613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408494738"/>
            <w:lock w:val="sdtLocked"/>
            <w:placeholder>
              <w:docPart w:val="12ACBA88183F4453ABBF72396EB23893"/>
            </w:placeholder>
            <w:showingPlcHdr/>
            <w15:color w:val="000000"/>
            <w:text/>
          </w:sdtPr>
          <w:sdtEndPr/>
          <w:sdtContent>
            <w:tc>
              <w:tcPr>
                <w:tcW w:w="699" w:type="dxa"/>
                <w:gridSpan w:val="3"/>
                <w:shd w:val="clear" w:color="auto" w:fill="FFFFFF" w:themeFill="background1"/>
                <w:vAlign w:val="center"/>
              </w:tcPr>
              <w:p w14:paraId="499F2132" w14:textId="0DE420CC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3"/>
            <w:shd w:val="clear" w:color="auto" w:fill="auto"/>
            <w:vAlign w:val="center"/>
          </w:tcPr>
          <w:p w14:paraId="78C9578C" w14:textId="470A7694" w:rsidR="00E726FB" w:rsidRPr="008A3613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200239482"/>
            <w:lock w:val="sdtLocked"/>
            <w:placeholder>
              <w:docPart w:val="B02346803ED042D69C7810584725CC21"/>
            </w:placeholder>
            <w:showingPlcHdr/>
            <w15:color w:val="000000"/>
            <w:text/>
          </w:sdtPr>
          <w:sdtEndPr/>
          <w:sdtContent>
            <w:tc>
              <w:tcPr>
                <w:tcW w:w="973" w:type="dxa"/>
                <w:gridSpan w:val="4"/>
                <w:shd w:val="clear" w:color="auto" w:fill="FFFFFF" w:themeFill="background1"/>
                <w:vAlign w:val="center"/>
              </w:tcPr>
              <w:p w14:paraId="5F3094A3" w14:textId="45259B7C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7DEC0E1F" w14:textId="7FC1DD2E" w:rsidR="00E726FB" w:rsidRPr="008A3613" w:rsidRDefault="00E726FB" w:rsidP="00763E5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7" w:type="dxa"/>
            <w:gridSpan w:val="5"/>
            <w:shd w:val="clear" w:color="auto" w:fill="auto"/>
            <w:vAlign w:val="center"/>
          </w:tcPr>
          <w:p w14:paraId="63E6A715" w14:textId="77777777" w:rsidR="00E726FB" w:rsidRPr="008A3613" w:rsidRDefault="00E726FB" w:rsidP="0075545D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22A4B928" w14:textId="7734824B" w:rsidR="00E726FB" w:rsidRPr="008A3613" w:rsidRDefault="00E726FB" w:rsidP="00955631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</w:rPr>
            </w:pPr>
            <w:r w:rsidRPr="008A3613">
              <w:rPr>
                <w:rFonts w:ascii="Calibri" w:hAnsi="Calibri" w:cs="Calibri"/>
              </w:rPr>
              <w:t>Title</w:t>
            </w:r>
          </w:p>
        </w:tc>
        <w:tc>
          <w:tcPr>
            <w:tcW w:w="3652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1178238298"/>
              <w:placeholder>
                <w:docPart w:val="CCC261645711474EBB3C2A3BC86BF78C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45FF5EB" w14:textId="158F0E96" w:rsidR="00E726FB" w:rsidRPr="00C2472B" w:rsidRDefault="00C2472B" w:rsidP="00955631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66307F" w:rsidRPr="008A3613" w14:paraId="273F99BB" w14:textId="77777777" w:rsidTr="00F3563E">
        <w:trPr>
          <w:gridAfter w:val="2"/>
          <w:wAfter w:w="211" w:type="dxa"/>
          <w:trHeight w:val="20"/>
        </w:trPr>
        <w:tc>
          <w:tcPr>
            <w:tcW w:w="2040" w:type="dxa"/>
            <w:shd w:val="clear" w:color="auto" w:fill="auto"/>
            <w:vAlign w:val="center"/>
          </w:tcPr>
          <w:p w14:paraId="617B11FA" w14:textId="69C3FF60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14:paraId="26BCEFB8" w14:textId="56E43400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530D9" w14:textId="77777777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bottom"/>
          </w:tcPr>
          <w:p w14:paraId="2E6FC7DB" w14:textId="58C0DA34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1152D9EE" w14:textId="77777777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327F29DF" w14:textId="3BB06F53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83" w:type="dxa"/>
            <w:shd w:val="clear" w:color="auto" w:fill="auto"/>
          </w:tcPr>
          <w:p w14:paraId="0D209887" w14:textId="26946A40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6883A4D" w14:textId="77777777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23316BD9" w14:textId="77777777" w:rsidR="0066307F" w:rsidRPr="008A3613" w:rsidRDefault="0066307F" w:rsidP="0066307F">
            <w:pPr>
              <w:pStyle w:val="NoSpacing"/>
              <w:ind w:left="178" w:hanging="178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3A032F6F" w14:textId="77777777" w:rsidR="0066307F" w:rsidRPr="008A3613" w:rsidRDefault="0066307F" w:rsidP="0066307F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307F" w:rsidRPr="008A3613" w14:paraId="74F00482" w14:textId="77777777" w:rsidTr="00F3563E">
        <w:trPr>
          <w:gridAfter w:val="2"/>
          <w:wAfter w:w="211" w:type="dxa"/>
          <w:trHeight w:val="20"/>
        </w:trPr>
        <w:tc>
          <w:tcPr>
            <w:tcW w:w="2040" w:type="dxa"/>
            <w:shd w:val="clear" w:color="auto" w:fill="auto"/>
            <w:vAlign w:val="center"/>
          </w:tcPr>
          <w:p w14:paraId="4B7B5B34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31" w:type="dxa"/>
            <w:gridSpan w:val="15"/>
            <w:shd w:val="clear" w:color="auto" w:fill="auto"/>
          </w:tcPr>
          <w:p w14:paraId="3CE1A06B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6D3EF3B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7B8D7369" w14:textId="77777777" w:rsidR="00E726FB" w:rsidRPr="008A3613" w:rsidRDefault="00E726FB" w:rsidP="00A32D8A">
            <w:pPr>
              <w:pStyle w:val="NoSpacing"/>
              <w:ind w:left="178" w:hanging="178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7C918032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6307F" w:rsidRPr="008A3613" w14:paraId="5EEAEB1F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37639EC3" w14:textId="429AE99D" w:rsidR="00E726FB" w:rsidRPr="008A3613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First name</w:t>
            </w:r>
          </w:p>
        </w:tc>
        <w:tc>
          <w:tcPr>
            <w:tcW w:w="3670" w:type="dxa"/>
            <w:gridSpan w:val="17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903594575"/>
              <w:lock w:val="sdtLocked"/>
              <w:placeholder>
                <w:docPart w:val="308ED01244E04B6CBEA48132461E2D5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7499DB" w14:textId="731E41C8" w:rsidR="00E726FB" w:rsidRPr="008A3613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343F1BFC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74215993" w14:textId="041819CE" w:rsidR="00E726FB" w:rsidRPr="008A3613" w:rsidRDefault="00E726FB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</w:rPr>
            </w:pPr>
            <w:r w:rsidRPr="008A3613">
              <w:rPr>
                <w:rFonts w:ascii="Calibri" w:hAnsi="Calibri" w:cs="Calibri"/>
              </w:rPr>
              <w:t>Surname</w:t>
            </w:r>
          </w:p>
        </w:tc>
        <w:tc>
          <w:tcPr>
            <w:tcW w:w="3652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358969114"/>
              <w:lock w:val="sdtLocked"/>
              <w:placeholder>
                <w:docPart w:val="979BAFFF11094CEEAF9F69724B11182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E766419" w14:textId="4310D459" w:rsidR="00E726FB" w:rsidRPr="008A3613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A32D8A" w:rsidRPr="00763E54" w14:paraId="2AF06519" w14:textId="77777777" w:rsidTr="00374F75">
        <w:trPr>
          <w:trHeight w:val="170"/>
        </w:trPr>
        <w:tc>
          <w:tcPr>
            <w:tcW w:w="11126" w:type="dxa"/>
            <w:gridSpan w:val="39"/>
            <w:shd w:val="clear" w:color="auto" w:fill="auto"/>
            <w:vAlign w:val="center"/>
          </w:tcPr>
          <w:p w14:paraId="2D18C954" w14:textId="77777777" w:rsidR="00A32D8A" w:rsidRPr="008A3613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0F9B" w:rsidRPr="008A3613" w14:paraId="4D4A78B9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1ABCCAB7" w14:textId="2738AEB1" w:rsidR="00E726FB" w:rsidRPr="008A3613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Resource ID</w:t>
            </w:r>
          </w:p>
        </w:tc>
        <w:tc>
          <w:tcPr>
            <w:tcW w:w="413" w:type="dxa"/>
            <w:gridSpan w:val="2"/>
            <w:shd w:val="clear" w:color="auto" w:fill="FFFFFF" w:themeFill="background1"/>
            <w:vAlign w:val="center"/>
          </w:tcPr>
          <w:p w14:paraId="18B23D48" w14:textId="478419CB" w:rsidR="00E726FB" w:rsidRPr="008A3613" w:rsidRDefault="00E726FB" w:rsidP="00A32D8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08E5B4CC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775171863"/>
            <w:lock w:val="sdtLocked"/>
            <w:placeholder>
              <w:docPart w:val="C434211731AA4897A7D016A6D1517C4E"/>
            </w:placeholder>
            <w:showingPlcHdr/>
            <w15:color w:val="000000"/>
            <w:text/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  <w:vAlign w:val="center"/>
              </w:tcPr>
              <w:p w14:paraId="6F55AE14" w14:textId="6FF4491B" w:rsidR="00E726FB" w:rsidRPr="008A3613" w:rsidRDefault="00E726FB" w:rsidP="00356E95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5042968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76403762"/>
            <w:lock w:val="sdtLocked"/>
            <w:placeholder>
              <w:docPart w:val="5861B1A4AF944B87A1827D944B1BDF9A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gridSpan w:val="2"/>
                <w:shd w:val="clear" w:color="auto" w:fill="FFFFFF" w:themeFill="background1"/>
                <w:vAlign w:val="center"/>
              </w:tcPr>
              <w:p w14:paraId="4BB5433D" w14:textId="7B087AE1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3"/>
            <w:shd w:val="clear" w:color="auto" w:fill="auto"/>
          </w:tcPr>
          <w:p w14:paraId="03E14771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407496403"/>
            <w:lock w:val="sdtLocked"/>
            <w:placeholder>
              <w:docPart w:val="79D0311286E74A31B8E99C9C2008253A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747E6A14" w14:textId="758E870A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30B86BAA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72974979"/>
            <w:lock w:val="sdtLocked"/>
            <w:placeholder>
              <w:docPart w:val="31D41D7824EA4DFE9D5C753D8053CDFC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gridSpan w:val="2"/>
                <w:shd w:val="clear" w:color="auto" w:fill="FFFFFF" w:themeFill="background1"/>
                <w:vAlign w:val="center"/>
              </w:tcPr>
              <w:p w14:paraId="2E072FE7" w14:textId="43ED492D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64C56DE8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605271656"/>
            <w:lock w:val="sdtLocked"/>
            <w:placeholder>
              <w:docPart w:val="C94B7D8390534DAF96D4578501A3CFB4"/>
            </w:placeholder>
            <w:showingPlcHdr/>
            <w15:color w:val="000000"/>
            <w:text/>
          </w:sdtPr>
          <w:sdtEndPr/>
          <w:sdtContent>
            <w:tc>
              <w:tcPr>
                <w:tcW w:w="445" w:type="dxa"/>
                <w:gridSpan w:val="4"/>
                <w:shd w:val="clear" w:color="auto" w:fill="FFFFFF" w:themeFill="background1"/>
                <w:vAlign w:val="center"/>
              </w:tcPr>
              <w:p w14:paraId="051657F1" w14:textId="5246AE2D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4917" w:type="dxa"/>
            <w:gridSpan w:val="16"/>
            <w:shd w:val="clear" w:color="auto" w:fill="auto"/>
          </w:tcPr>
          <w:p w14:paraId="20969E7A" w14:textId="2A625060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2D8A" w:rsidRPr="00763E54" w14:paraId="3DBDAF94" w14:textId="77777777" w:rsidTr="00374F75">
        <w:trPr>
          <w:trHeight w:val="170"/>
        </w:trPr>
        <w:tc>
          <w:tcPr>
            <w:tcW w:w="11126" w:type="dxa"/>
            <w:gridSpan w:val="39"/>
            <w:shd w:val="clear" w:color="auto" w:fill="auto"/>
            <w:vAlign w:val="center"/>
          </w:tcPr>
          <w:p w14:paraId="45BB4E75" w14:textId="31D6B03D" w:rsidR="00A32D8A" w:rsidRPr="008A3613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D4035" w:rsidRPr="008A3613" w14:paraId="1A880F49" w14:textId="77777777" w:rsidTr="00280F9B">
        <w:trPr>
          <w:gridAfter w:val="10"/>
          <w:wAfter w:w="3020" w:type="dxa"/>
          <w:trHeight w:val="397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6C396C9E" w14:textId="2D70DDE9" w:rsidR="00E726FB" w:rsidRPr="008A3613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National Insurance Number</w:t>
            </w:r>
          </w:p>
        </w:tc>
        <w:sdt>
          <w:sdtPr>
            <w:rPr>
              <w:rFonts w:ascii="Calibri" w:hAnsi="Calibri" w:cs="Calibri"/>
            </w:rPr>
            <w:id w:val="-1279793545"/>
            <w:lock w:val="sdtLocked"/>
            <w:placeholder>
              <w:docPart w:val="7C4599F94E6E4A0DAAAC7EB2A564FF3A"/>
            </w:placeholder>
            <w:showingPlcHdr/>
            <w15:color w:val="000000"/>
            <w:text/>
          </w:sdtPr>
          <w:sdtEndPr/>
          <w:sdtContent>
            <w:tc>
              <w:tcPr>
                <w:tcW w:w="413" w:type="dxa"/>
                <w:gridSpan w:val="2"/>
                <w:shd w:val="clear" w:color="auto" w:fill="FFFFFF" w:themeFill="background1"/>
                <w:vAlign w:val="center"/>
              </w:tcPr>
              <w:p w14:paraId="28BAD899" w14:textId="63146C49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shd w:val="clear" w:color="auto" w:fill="auto"/>
          </w:tcPr>
          <w:p w14:paraId="23141BAF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784535208"/>
            <w:lock w:val="sdtLocked"/>
            <w:placeholder>
              <w:docPart w:val="D979E25D4EE44867A1189B49B5E89C45"/>
            </w:placeholder>
            <w:showingPlcHdr/>
            <w15:color w:val="000000"/>
            <w:text/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  <w:vAlign w:val="center"/>
              </w:tcPr>
              <w:p w14:paraId="5576C198" w14:textId="0FD02BDF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7EDC6D3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455547555"/>
            <w:lock w:val="sdtLocked"/>
            <w:placeholder>
              <w:docPart w:val="2714FDFF713B49A68231A8A602C10510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gridSpan w:val="2"/>
                <w:shd w:val="clear" w:color="auto" w:fill="FFFFFF" w:themeFill="background1"/>
                <w:vAlign w:val="center"/>
              </w:tcPr>
              <w:p w14:paraId="07F167FE" w14:textId="005716BE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3"/>
            <w:shd w:val="clear" w:color="auto" w:fill="auto"/>
          </w:tcPr>
          <w:p w14:paraId="532F3EDC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841628157"/>
            <w:lock w:val="sdtLocked"/>
            <w:placeholder>
              <w:docPart w:val="76EACADDB96E46349C70236F0A0C1A64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568B519E" w14:textId="69138A68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39C6F01E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760367872"/>
            <w:lock w:val="sdtLocked"/>
            <w:placeholder>
              <w:docPart w:val="A8524B3BF8254A77A35FE4802458F6CB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gridSpan w:val="2"/>
                <w:shd w:val="clear" w:color="auto" w:fill="FFFFFF" w:themeFill="background1"/>
                <w:vAlign w:val="center"/>
              </w:tcPr>
              <w:p w14:paraId="1FF680F2" w14:textId="6AC9F91C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4EBD99C8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075251937"/>
            <w:lock w:val="sdtLocked"/>
            <w:placeholder>
              <w:docPart w:val="B9B49E034C63426CB26EBF8916FA28F2"/>
            </w:placeholder>
            <w:showingPlcHdr/>
            <w15:color w:val="000000"/>
            <w:text/>
          </w:sdtPr>
          <w:sdtEndPr/>
          <w:sdtContent>
            <w:tc>
              <w:tcPr>
                <w:tcW w:w="445" w:type="dxa"/>
                <w:gridSpan w:val="4"/>
                <w:shd w:val="clear" w:color="auto" w:fill="FFFFFF" w:themeFill="background1"/>
                <w:vAlign w:val="center"/>
              </w:tcPr>
              <w:p w14:paraId="5AC16DA3" w14:textId="4DBDFD98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997FA34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921330221"/>
            <w:lock w:val="sdtLocked"/>
            <w:placeholder>
              <w:docPart w:val="11656A22CA844D9E906C8C1F4F9294E9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66667D9F" w14:textId="7FBAF23F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04EE29B6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319561944"/>
            <w:lock w:val="sdtLocked"/>
            <w:placeholder>
              <w:docPart w:val="09491E794E6044F2BA5DCD63F7F8D637"/>
            </w:placeholder>
            <w:showingPlcHdr/>
            <w15:color w:val="000000"/>
            <w:text/>
          </w:sdtPr>
          <w:sdtEndPr/>
          <w:sdtContent>
            <w:tc>
              <w:tcPr>
                <w:tcW w:w="420" w:type="dxa"/>
                <w:gridSpan w:val="3"/>
                <w:shd w:val="clear" w:color="auto" w:fill="FFFFFF" w:themeFill="background1"/>
                <w:vAlign w:val="center"/>
              </w:tcPr>
              <w:p w14:paraId="3FC2E2A4" w14:textId="7D1C6B2A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327D77E8" w14:textId="77777777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860349541"/>
            <w:lock w:val="sdtLocked"/>
            <w:placeholder>
              <w:docPart w:val="7478F4DCFB1644B5AAE2D25B36C20B89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center"/>
              </w:tcPr>
              <w:p w14:paraId="0A1674B6" w14:textId="7BDBE5B3" w:rsidR="00E726FB" w:rsidRPr="008A3613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726FB" w:rsidRPr="008A3613" w14:paraId="628B658A" w14:textId="77777777" w:rsidTr="00F3563E">
        <w:trPr>
          <w:gridAfter w:val="2"/>
          <w:wAfter w:w="211" w:type="dxa"/>
          <w:trHeight w:val="113"/>
        </w:trPr>
        <w:tc>
          <w:tcPr>
            <w:tcW w:w="2040" w:type="dxa"/>
            <w:vMerge/>
            <w:shd w:val="clear" w:color="auto" w:fill="auto"/>
            <w:vAlign w:val="center"/>
          </w:tcPr>
          <w:p w14:paraId="3C187D94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15"/>
            <w:shd w:val="clear" w:color="auto" w:fill="auto"/>
          </w:tcPr>
          <w:p w14:paraId="2F8A8612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0462219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570" w:type="dxa"/>
            <w:gridSpan w:val="8"/>
            <w:shd w:val="clear" w:color="auto" w:fill="auto"/>
            <w:vAlign w:val="center"/>
          </w:tcPr>
          <w:p w14:paraId="4D9716D0" w14:textId="77777777" w:rsidR="00E726FB" w:rsidRPr="008A3613" w:rsidRDefault="00E726FB" w:rsidP="00A32D8A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3852FB9C" w14:textId="409E9946" w:rsidR="00E726FB" w:rsidRPr="008A3613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307F" w:rsidRPr="00763E54" w14:paraId="576A25F4" w14:textId="77777777" w:rsidTr="00280F9B">
        <w:trPr>
          <w:trHeight w:val="170"/>
        </w:trPr>
        <w:tc>
          <w:tcPr>
            <w:tcW w:w="2040" w:type="dxa"/>
            <w:shd w:val="clear" w:color="auto" w:fill="auto"/>
            <w:vAlign w:val="center"/>
          </w:tcPr>
          <w:p w14:paraId="2730753B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0E1488" w14:textId="77777777" w:rsidR="00A32D8A" w:rsidRPr="008A3613" w:rsidRDefault="00A32D8A" w:rsidP="00784C71">
            <w:pPr>
              <w:pStyle w:val="NoSpacing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gridSpan w:val="15"/>
            <w:shd w:val="clear" w:color="auto" w:fill="auto"/>
          </w:tcPr>
          <w:p w14:paraId="7C364C71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A1F7D3E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567" w:type="dxa"/>
            <w:gridSpan w:val="8"/>
            <w:shd w:val="clear" w:color="auto" w:fill="auto"/>
            <w:vAlign w:val="center"/>
          </w:tcPr>
          <w:p w14:paraId="35148678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724" w:type="dxa"/>
            <w:gridSpan w:val="12"/>
            <w:shd w:val="clear" w:color="auto" w:fill="auto"/>
            <w:vAlign w:val="bottom"/>
          </w:tcPr>
          <w:p w14:paraId="6F77865A" w14:textId="77777777" w:rsidR="00A32D8A" w:rsidRPr="008A3613" w:rsidRDefault="00A32D8A" w:rsidP="00A32D8A">
            <w:pPr>
              <w:pStyle w:val="NoSpacing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66307F" w:rsidRPr="008A3613" w14:paraId="588D3333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628D871A" w14:textId="4535F6F5" w:rsidR="00305A67" w:rsidRPr="008A3613" w:rsidRDefault="00F54109" w:rsidP="00A32D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Directorate</w:t>
            </w:r>
            <w:r w:rsidR="00471A11">
              <w:rPr>
                <w:rFonts w:ascii="Calibri" w:hAnsi="Calibri" w:cs="Calibri"/>
              </w:rPr>
              <w:t>*</w:t>
            </w:r>
          </w:p>
        </w:tc>
        <w:sdt>
          <w:sdtPr>
            <w:rPr>
              <w:rFonts w:ascii="Calibri" w:hAnsi="Calibri" w:cs="Calibri"/>
              <w:spacing w:val="18"/>
              <w:lang w:val="en-GB"/>
            </w:rPr>
            <w:id w:val="-1762215049"/>
            <w:placeholder>
              <w:docPart w:val="5F0181DC3E1741D8A0491C0897E67C1B"/>
            </w:placeholder>
            <w:comboBox>
              <w:listItem w:displayText="Please select one" w:value="Please select one"/>
              <w:listItem w:displayText="Adult Care &amp; Community Wellbeing" w:value="Adult Care &amp; Community Wellbeing"/>
              <w:listItem w:displayText="Children's Services" w:value="Children's Services"/>
              <w:listItem w:displayText="Corporate Services" w:value="Corporate Services"/>
              <w:listItem w:displayText="Place" w:value="Place"/>
              <w:listItem w:displayText="Resources" w:value="Resources"/>
              <w:listItem w:displayText="Lincs Fire &amp; Rescue" w:value="Lincs Fire &amp; Rescue"/>
            </w:comboBox>
          </w:sdtPr>
          <w:sdtEndPr/>
          <w:sdtContent>
            <w:tc>
              <w:tcPr>
                <w:tcW w:w="3670" w:type="dxa"/>
                <w:gridSpan w:val="17"/>
                <w:shd w:val="clear" w:color="auto" w:fill="FFFFFF" w:themeFill="background1"/>
                <w:vAlign w:val="center"/>
              </w:tcPr>
              <w:p w14:paraId="05A7094C" w14:textId="79E23AB6" w:rsidR="00305A67" w:rsidRPr="008A3613" w:rsidRDefault="002E3D69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A74D29">
                  <w:rPr>
                    <w:rFonts w:ascii="Calibri" w:hAnsi="Calibri" w:cs="Calibri"/>
                    <w:spacing w:val="18"/>
                    <w:lang w:val="en-GB"/>
                  </w:rPr>
                  <w:t>Please select one</w:t>
                </w:r>
              </w:p>
            </w:tc>
          </w:sdtContent>
        </w:sdt>
        <w:tc>
          <w:tcPr>
            <w:tcW w:w="288" w:type="dxa"/>
            <w:gridSpan w:val="3"/>
            <w:shd w:val="clear" w:color="auto" w:fill="auto"/>
            <w:vAlign w:val="center"/>
          </w:tcPr>
          <w:p w14:paraId="741C4E72" w14:textId="77777777" w:rsidR="00305A67" w:rsidRPr="008A3613" w:rsidRDefault="00305A67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7CFA6133" w14:textId="1659C290" w:rsidR="00305A67" w:rsidRPr="008A3613" w:rsidRDefault="00305A67" w:rsidP="00A32D8A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P</w:t>
            </w:r>
            <w:r w:rsidR="00251B8F" w:rsidRPr="008A3613">
              <w:rPr>
                <w:rFonts w:ascii="Calibri" w:hAnsi="Calibri" w:cs="Calibri"/>
              </w:rPr>
              <w:t>ost</w:t>
            </w:r>
            <w:r w:rsidRPr="008A3613">
              <w:rPr>
                <w:rFonts w:ascii="Calibri" w:hAnsi="Calibri" w:cs="Calibri"/>
              </w:rPr>
              <w:t xml:space="preserve"> title</w:t>
            </w:r>
          </w:p>
        </w:tc>
        <w:tc>
          <w:tcPr>
            <w:tcW w:w="3513" w:type="dxa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1464768389"/>
              <w:lock w:val="sdtLocked"/>
              <w:placeholder>
                <w:docPart w:val="140F2FAE74D04E4FBFFB29CD05FC202B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C6FD00C" w14:textId="3F9070FB" w:rsidR="00305A67" w:rsidRPr="008A3613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305A67" w:rsidRPr="00763E54" w14:paraId="2FF13BC2" w14:textId="77777777" w:rsidTr="00280F9B">
        <w:trPr>
          <w:trHeight w:val="113"/>
        </w:trPr>
        <w:tc>
          <w:tcPr>
            <w:tcW w:w="2040" w:type="dxa"/>
            <w:shd w:val="clear" w:color="auto" w:fill="auto"/>
            <w:vAlign w:val="center"/>
          </w:tcPr>
          <w:p w14:paraId="2992C18F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73" w:type="dxa"/>
            <w:shd w:val="clear" w:color="auto" w:fill="auto"/>
          </w:tcPr>
          <w:p w14:paraId="7E184AC9" w14:textId="77777777" w:rsidR="00A32D8A" w:rsidRPr="008A3613" w:rsidRDefault="00A32D8A" w:rsidP="00784C7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7" w:type="dxa"/>
            <w:gridSpan w:val="16"/>
            <w:shd w:val="clear" w:color="auto" w:fill="auto"/>
          </w:tcPr>
          <w:p w14:paraId="04F9F7EF" w14:textId="4F4E37DB" w:rsidR="00A32D8A" w:rsidRPr="008A3613" w:rsidRDefault="00A32D8A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04A9497F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6D752D0E" w14:textId="77777777" w:rsidR="00A32D8A" w:rsidRPr="008A3613" w:rsidRDefault="00A32D8A" w:rsidP="00A32D8A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24" w:type="dxa"/>
            <w:gridSpan w:val="12"/>
            <w:shd w:val="clear" w:color="auto" w:fill="auto"/>
            <w:vAlign w:val="bottom"/>
          </w:tcPr>
          <w:p w14:paraId="434E5A76" w14:textId="0EB7D8E9" w:rsidR="00A32D8A" w:rsidRPr="008A3613" w:rsidRDefault="00A32D8A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0F9B" w:rsidRPr="008A3613" w14:paraId="2CE8845C" w14:textId="77777777" w:rsidTr="00280F9B">
        <w:trPr>
          <w:gridAfter w:val="3"/>
          <w:wAfter w:w="636" w:type="dxa"/>
          <w:trHeight w:val="397"/>
        </w:trPr>
        <w:tc>
          <w:tcPr>
            <w:tcW w:w="2040" w:type="dxa"/>
            <w:vAlign w:val="center"/>
          </w:tcPr>
          <w:p w14:paraId="32CBEE95" w14:textId="627407FD" w:rsidR="0066307F" w:rsidRPr="008A3613" w:rsidRDefault="0066307F" w:rsidP="00251B8F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Contract type*</w:t>
            </w:r>
          </w:p>
        </w:tc>
        <w:sdt>
          <w:sdtPr>
            <w:rPr>
              <w:rFonts w:ascii="Calibri" w:hAnsi="Calibri" w:cs="Calibri"/>
            </w:rPr>
            <w:id w:val="798963215"/>
            <w:lock w:val="sdtLocked"/>
            <w:placeholder>
              <w:docPart w:val="8F5351DC1185482E9486ECA004B9E4A0"/>
            </w:placeholder>
            <w:dropDownList>
              <w:listItem w:displayText="Please select one" w:value="Please select one"/>
              <w:listItem w:displayText="Fixed-Term" w:value="Fixed-Term"/>
              <w:listItem w:displayText="Permanent" w:value="Permanent"/>
              <w:listItem w:displayText="Temporary" w:value="Temporary"/>
            </w:dropDownList>
          </w:sdtPr>
          <w:sdtEndPr/>
          <w:sdtContent>
            <w:tc>
              <w:tcPr>
                <w:tcW w:w="3670" w:type="dxa"/>
                <w:gridSpan w:val="17"/>
                <w:shd w:val="clear" w:color="auto" w:fill="FFFFFF" w:themeFill="background1"/>
                <w:vAlign w:val="center"/>
              </w:tcPr>
              <w:p w14:paraId="331C2B86" w14:textId="26FED7FF" w:rsidR="0066307F" w:rsidRPr="008A3613" w:rsidRDefault="00471A11" w:rsidP="00251B8F">
                <w:pPr>
                  <w:pStyle w:val="NoSpacing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Please select one</w:t>
                </w:r>
              </w:p>
            </w:tc>
          </w:sdtContent>
        </w:sdt>
        <w:tc>
          <w:tcPr>
            <w:tcW w:w="288" w:type="dxa"/>
            <w:gridSpan w:val="3"/>
            <w:shd w:val="clear" w:color="auto" w:fill="auto"/>
            <w:vAlign w:val="center"/>
          </w:tcPr>
          <w:p w14:paraId="5ABE8C78" w14:textId="77777777" w:rsidR="0066307F" w:rsidRPr="008A3613" w:rsidRDefault="0066307F" w:rsidP="00251B8F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5B1FBACC" w14:textId="68A02338" w:rsidR="0066307F" w:rsidRPr="008A3613" w:rsidRDefault="0066307F" w:rsidP="00251B8F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8A3613">
              <w:rPr>
                <w:rFonts w:ascii="Calibri" w:hAnsi="Calibri" w:cs="Calibri"/>
              </w:rPr>
              <w:t>End date**</w:t>
            </w:r>
          </w:p>
        </w:tc>
        <w:sdt>
          <w:sdtPr>
            <w:rPr>
              <w:rFonts w:ascii="Calibri" w:hAnsi="Calibri" w:cs="Calibri"/>
            </w:rPr>
            <w:id w:val="-1973897856"/>
            <w:lock w:val="sdtLocked"/>
            <w:placeholder>
              <w:docPart w:val="717C306DA0BF4F71BD4106CD8B74640A"/>
            </w:placeholder>
            <w:showingPlcHdr/>
            <w15:color w:val="000000"/>
            <w:text/>
          </w:sdtPr>
          <w:sdtEndPr/>
          <w:sdtContent>
            <w:tc>
              <w:tcPr>
                <w:tcW w:w="786" w:type="dxa"/>
                <w:gridSpan w:val="3"/>
                <w:shd w:val="clear" w:color="auto" w:fill="FFFFFF" w:themeFill="background1"/>
                <w:vAlign w:val="center"/>
              </w:tcPr>
              <w:p w14:paraId="2485501B" w14:textId="2D9C3E75" w:rsidR="0066307F" w:rsidRPr="008A3613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57" w:type="dxa"/>
            <w:shd w:val="clear" w:color="auto" w:fill="auto"/>
            <w:vAlign w:val="center"/>
          </w:tcPr>
          <w:p w14:paraId="295EDE1F" w14:textId="18F67A1A" w:rsidR="0066307F" w:rsidRPr="008A3613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2102785221"/>
            <w:lock w:val="sdtLocked"/>
            <w:placeholder>
              <w:docPart w:val="E87E59BF0611427A91C8C89F7D3228BA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gridSpan w:val="3"/>
                <w:shd w:val="clear" w:color="auto" w:fill="FFFFFF" w:themeFill="background1"/>
                <w:vAlign w:val="center"/>
              </w:tcPr>
              <w:p w14:paraId="377C1B96" w14:textId="07257C01" w:rsidR="0066307F" w:rsidRPr="008A3613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shd w:val="clear" w:color="auto" w:fill="auto"/>
            <w:vAlign w:val="center"/>
          </w:tcPr>
          <w:p w14:paraId="2F3B188B" w14:textId="627BB0A2" w:rsidR="0066307F" w:rsidRPr="008A3613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924151878"/>
            <w:lock w:val="sdtLocked"/>
            <w:placeholder>
              <w:docPart w:val="299FF207E7B645A0870263547AAD4BC3"/>
            </w:placeholder>
            <w:showingPlcHdr/>
            <w15:color w:val="000000"/>
            <w:text/>
          </w:sdtPr>
          <w:sdtEndPr/>
          <w:sdtContent>
            <w:tc>
              <w:tcPr>
                <w:tcW w:w="1006" w:type="dxa"/>
                <w:shd w:val="clear" w:color="auto" w:fill="FFFFFF" w:themeFill="background1"/>
                <w:vAlign w:val="center"/>
              </w:tcPr>
              <w:p w14:paraId="6B4E10D4" w14:textId="4CB64246" w:rsidR="0066307F" w:rsidRPr="008A3613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280F9B" w:rsidRPr="008A3613" w14:paraId="301CB952" w14:textId="77777777" w:rsidTr="007F5DA9">
        <w:trPr>
          <w:gridAfter w:val="3"/>
          <w:wAfter w:w="636" w:type="dxa"/>
          <w:trHeight w:val="113"/>
        </w:trPr>
        <w:tc>
          <w:tcPr>
            <w:tcW w:w="2040" w:type="dxa"/>
            <w:vAlign w:val="center"/>
          </w:tcPr>
          <w:p w14:paraId="4A41BA21" w14:textId="77777777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70" w:type="dxa"/>
            <w:gridSpan w:val="17"/>
          </w:tcPr>
          <w:p w14:paraId="2FA6B4B2" w14:textId="77777777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296EE509" w14:textId="77777777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1E5551FA" w14:textId="77777777" w:rsidR="0066307F" w:rsidRPr="008A3613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035198D" w14:textId="39A9B7F4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400" w:type="dxa"/>
            <w:gridSpan w:val="3"/>
            <w:shd w:val="clear" w:color="auto" w:fill="auto"/>
            <w:vAlign w:val="center"/>
          </w:tcPr>
          <w:p w14:paraId="0021F863" w14:textId="77777777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42B05A" w14:textId="3F02EE66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37443FD" w14:textId="77777777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A36B724" w14:textId="6E8081F7" w:rsidR="0066307F" w:rsidRPr="008A3613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F3563E" w:rsidRPr="00763E54" w14:paraId="23CB675B" w14:textId="77777777" w:rsidTr="00F3563E">
        <w:trPr>
          <w:gridAfter w:val="1"/>
          <w:wAfter w:w="69" w:type="dxa"/>
          <w:trHeight w:val="20"/>
        </w:trPr>
        <w:tc>
          <w:tcPr>
            <w:tcW w:w="11057" w:type="dxa"/>
            <w:gridSpan w:val="38"/>
            <w:vAlign w:val="center"/>
          </w:tcPr>
          <w:p w14:paraId="6BA5891B" w14:textId="05BECD92" w:rsidR="005A44FB" w:rsidRDefault="00F3563E" w:rsidP="005A44FB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6"/>
                <w:szCs w:val="16"/>
              </w:rPr>
              <w:t>*Select from drop down</w:t>
            </w:r>
            <w:r w:rsidR="009F1652">
              <w:rPr>
                <w:rFonts w:ascii="Calibri" w:hAnsi="Calibri" w:cs="Calibri"/>
                <w:sz w:val="16"/>
                <w:szCs w:val="16"/>
              </w:rPr>
              <w:t xml:space="preserve"> list</w:t>
            </w:r>
          </w:p>
          <w:p w14:paraId="1EB28AE8" w14:textId="46EF27B0" w:rsidR="00F3563E" w:rsidRPr="008A3613" w:rsidRDefault="00F3563E" w:rsidP="00F3563E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6"/>
                <w:szCs w:val="16"/>
              </w:rPr>
              <w:t>**If Temporary/Fixed-Term</w:t>
            </w:r>
            <w:r w:rsidR="009F1652">
              <w:rPr>
                <w:rFonts w:ascii="Calibri" w:hAnsi="Calibri" w:cs="Calibri"/>
                <w:sz w:val="16"/>
                <w:szCs w:val="16"/>
              </w:rPr>
              <w:t xml:space="preserve"> contract</w:t>
            </w:r>
          </w:p>
          <w:p w14:paraId="604074BD" w14:textId="77777777" w:rsidR="00F3563E" w:rsidRPr="008A3613" w:rsidRDefault="00F3563E" w:rsidP="0066307F">
            <w:pPr>
              <w:pStyle w:val="NoSpacing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4A030633" w14:textId="2791AFB9" w:rsidR="005E7C26" w:rsidRPr="008A3613" w:rsidRDefault="005E7C26" w:rsidP="005E7C26">
      <w:pPr>
        <w:ind w:left="-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b/>
          <w:bCs/>
        </w:rPr>
        <w:t>Contact details confirmation</w:t>
      </w:r>
    </w:p>
    <w:tbl>
      <w:tblPr>
        <w:tblStyle w:val="TableGrid"/>
        <w:tblW w:w="114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042"/>
      </w:tblGrid>
      <w:tr w:rsidR="005E7C26" w14:paraId="55393CCD" w14:textId="77777777" w:rsidTr="007E2428">
        <w:sdt>
          <w:sdtPr>
            <w:id w:val="723639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D02CC1C" w14:textId="18DD03D4" w:rsidR="005E7C26" w:rsidRDefault="00C2472B" w:rsidP="008F136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042" w:type="dxa"/>
          </w:tcPr>
          <w:p w14:paraId="1F5D314E" w14:textId="1727E5AA" w:rsidR="005E7C26" w:rsidRPr="008A3613" w:rsidRDefault="007E2428" w:rsidP="008F1361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confirm my home address on Business World is current, correct, and can be used during my </w:t>
            </w:r>
            <w:r w:rsidR="001077DA" w:rsidRPr="008A3613">
              <w:rPr>
                <w:rFonts w:ascii="Calibri" w:hAnsi="Calibri" w:cs="Calibri"/>
              </w:rPr>
              <w:t>adoption</w:t>
            </w:r>
            <w:r w:rsidRPr="008A3613">
              <w:rPr>
                <w:rFonts w:ascii="Calibri" w:hAnsi="Calibri" w:cs="Calibri"/>
              </w:rPr>
              <w:t xml:space="preserve"> leave</w:t>
            </w:r>
          </w:p>
        </w:tc>
      </w:tr>
      <w:tr w:rsidR="005E7C26" w14:paraId="398FD01B" w14:textId="77777777" w:rsidTr="007E2428">
        <w:tc>
          <w:tcPr>
            <w:tcW w:w="441" w:type="dxa"/>
          </w:tcPr>
          <w:p w14:paraId="0FDE588C" w14:textId="77777777" w:rsidR="005E7C26" w:rsidRPr="007E2428" w:rsidRDefault="005E7C26" w:rsidP="008F1361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42" w:type="dxa"/>
          </w:tcPr>
          <w:p w14:paraId="5FF79EB1" w14:textId="77777777" w:rsidR="005E7C26" w:rsidRPr="008A3613" w:rsidRDefault="005E7C26" w:rsidP="008F1361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E7C26" w14:paraId="7F19E545" w14:textId="77777777" w:rsidTr="007E2428">
        <w:sdt>
          <w:sdtPr>
            <w:rPr>
              <w:rFonts w:ascii="Arial" w:hAnsi="Arial" w:cs="Arial"/>
            </w:rPr>
            <w:id w:val="511650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D2F738C" w14:textId="014BACA8" w:rsidR="005E7C26" w:rsidRDefault="00C2472B" w:rsidP="008F136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1042" w:type="dxa"/>
          </w:tcPr>
          <w:p w14:paraId="0070B69A" w14:textId="5B2C92CC" w:rsidR="005E7C26" w:rsidRPr="008A3613" w:rsidRDefault="007E2428" w:rsidP="008F1361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confirm my email address on Business World is current, correct, and can be used during my </w:t>
            </w:r>
            <w:r w:rsidR="001077DA" w:rsidRPr="008A3613">
              <w:rPr>
                <w:rFonts w:ascii="Calibri" w:hAnsi="Calibri" w:cs="Calibri"/>
              </w:rPr>
              <w:t>adoption</w:t>
            </w:r>
            <w:r w:rsidRPr="008A3613">
              <w:rPr>
                <w:rFonts w:ascii="Calibri" w:hAnsi="Calibri" w:cs="Calibri"/>
              </w:rPr>
              <w:t xml:space="preserve"> leave</w:t>
            </w:r>
          </w:p>
        </w:tc>
      </w:tr>
      <w:tr w:rsidR="005E7C26" w14:paraId="30112264" w14:textId="77777777" w:rsidTr="007E2428">
        <w:trPr>
          <w:trHeight w:val="20"/>
        </w:trPr>
        <w:tc>
          <w:tcPr>
            <w:tcW w:w="441" w:type="dxa"/>
          </w:tcPr>
          <w:p w14:paraId="1F7D722B" w14:textId="77777777" w:rsidR="005E7C26" w:rsidRPr="007E2428" w:rsidRDefault="005E7C26" w:rsidP="008F1361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42" w:type="dxa"/>
          </w:tcPr>
          <w:p w14:paraId="2A91A26E" w14:textId="77777777" w:rsidR="005E7C26" w:rsidRPr="008A3613" w:rsidRDefault="005E7C26" w:rsidP="008F1361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E2428" w14:paraId="67763E4F" w14:textId="77777777" w:rsidTr="007E2428">
        <w:sdt>
          <w:sdtPr>
            <w:rPr>
              <w:rFonts w:ascii="Arial" w:hAnsi="Arial" w:cs="Arial"/>
            </w:rPr>
            <w:id w:val="192729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C61144C" w14:textId="4E632F12" w:rsidR="007E2428" w:rsidRDefault="00C2472B" w:rsidP="007E2428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1042" w:type="dxa"/>
          </w:tcPr>
          <w:p w14:paraId="53546367" w14:textId="4151ED90" w:rsidR="007E2428" w:rsidRPr="008A3613" w:rsidRDefault="007E2428" w:rsidP="007E2428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confirm my contact telephone number(s) on Business World is current, correct, and can be used during my </w:t>
            </w:r>
            <w:r w:rsidR="001077DA" w:rsidRPr="008A3613">
              <w:rPr>
                <w:rFonts w:ascii="Calibri" w:hAnsi="Calibri" w:cs="Calibri"/>
              </w:rPr>
              <w:t>adoption</w:t>
            </w:r>
            <w:r w:rsidRPr="008A3613">
              <w:rPr>
                <w:rFonts w:ascii="Calibri" w:hAnsi="Calibri" w:cs="Calibri"/>
              </w:rPr>
              <w:t xml:space="preserve"> leave</w:t>
            </w:r>
          </w:p>
        </w:tc>
      </w:tr>
    </w:tbl>
    <w:p w14:paraId="6876AF73" w14:textId="77777777" w:rsidR="005E7C26" w:rsidRPr="008A3613" w:rsidRDefault="005E7C26" w:rsidP="00B40681">
      <w:pPr>
        <w:pStyle w:val="NoSpacing"/>
        <w:rPr>
          <w:sz w:val="16"/>
          <w:szCs w:val="16"/>
        </w:rPr>
      </w:pPr>
    </w:p>
    <w:p w14:paraId="38352892" w14:textId="5137BAD6" w:rsidR="00E5732D" w:rsidRPr="008A3613" w:rsidRDefault="00901FD3" w:rsidP="00E5732D">
      <w:pPr>
        <w:ind w:left="-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b/>
          <w:bCs/>
        </w:rPr>
        <w:t>Adoption</w:t>
      </w:r>
      <w:r w:rsidR="000C1FD2" w:rsidRPr="008A3613">
        <w:rPr>
          <w:rFonts w:ascii="Calibri" w:hAnsi="Calibri" w:cs="Calibri"/>
          <w:b/>
          <w:bCs/>
        </w:rPr>
        <w:t xml:space="preserve"> </w:t>
      </w:r>
      <w:proofErr w:type="gramStart"/>
      <w:r w:rsidR="000C1FD2" w:rsidRPr="008A3613">
        <w:rPr>
          <w:rFonts w:ascii="Calibri" w:hAnsi="Calibri" w:cs="Calibri"/>
          <w:b/>
          <w:bCs/>
        </w:rPr>
        <w:t>leave</w:t>
      </w:r>
      <w:proofErr w:type="gramEnd"/>
      <w:r w:rsidR="000C1FD2" w:rsidRPr="008A3613">
        <w:rPr>
          <w:rFonts w:ascii="Calibri" w:hAnsi="Calibri" w:cs="Calibri"/>
          <w:b/>
          <w:bCs/>
        </w:rPr>
        <w:t xml:space="preserve"> details</w:t>
      </w:r>
    </w:p>
    <w:p w14:paraId="62077257" w14:textId="31027330" w:rsidR="00E5732D" w:rsidRPr="008A3613" w:rsidRDefault="00E5732D" w:rsidP="00E5732D">
      <w:pPr>
        <w:ind w:left="-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i/>
          <w:iCs/>
        </w:rPr>
        <w:t>Please select the relevant statements which apply to you</w:t>
      </w:r>
      <w:r w:rsidR="001077DA" w:rsidRPr="008A3613">
        <w:rPr>
          <w:rFonts w:ascii="Calibri" w:hAnsi="Calibri" w:cs="Calibri"/>
          <w:i/>
          <w:iCs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72"/>
        <w:gridCol w:w="794"/>
        <w:gridCol w:w="236"/>
        <w:gridCol w:w="671"/>
        <w:gridCol w:w="123"/>
        <w:gridCol w:w="236"/>
        <w:gridCol w:w="435"/>
        <w:gridCol w:w="236"/>
        <w:gridCol w:w="349"/>
        <w:gridCol w:w="445"/>
        <w:gridCol w:w="236"/>
        <w:gridCol w:w="208"/>
        <w:gridCol w:w="794"/>
        <w:gridCol w:w="18"/>
        <w:gridCol w:w="218"/>
        <w:gridCol w:w="794"/>
        <w:gridCol w:w="236"/>
        <w:gridCol w:w="1020"/>
        <w:gridCol w:w="736"/>
      </w:tblGrid>
      <w:tr w:rsidR="00E5732D" w:rsidRPr="008A3613" w14:paraId="286255B2" w14:textId="77777777" w:rsidTr="007E7A6E">
        <w:sdt>
          <w:sdtPr>
            <w:id w:val="117421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A07E22B" w14:textId="15D135C4" w:rsidR="00E5732D" w:rsidRDefault="00C2472B" w:rsidP="00213E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757" w:type="dxa"/>
            <w:gridSpan w:val="19"/>
          </w:tcPr>
          <w:p w14:paraId="3B7C3DF9" w14:textId="23CBA195" w:rsidR="00E5732D" w:rsidRPr="008A3613" w:rsidRDefault="00E5732D" w:rsidP="00213E66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I am newly matched with a child by an Adoption Agency</w:t>
            </w:r>
          </w:p>
        </w:tc>
      </w:tr>
      <w:tr w:rsidR="00E5732D" w:rsidRPr="008A3613" w14:paraId="125A4293" w14:textId="77777777" w:rsidTr="007E7A6E">
        <w:tc>
          <w:tcPr>
            <w:tcW w:w="436" w:type="dxa"/>
          </w:tcPr>
          <w:p w14:paraId="5F7E5824" w14:textId="77777777" w:rsidR="00E5732D" w:rsidRPr="009406B1" w:rsidRDefault="00E5732D" w:rsidP="00213E6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57" w:type="dxa"/>
            <w:gridSpan w:val="19"/>
          </w:tcPr>
          <w:p w14:paraId="0D084C0D" w14:textId="77777777" w:rsidR="00E5732D" w:rsidRPr="008A3613" w:rsidRDefault="00E5732D" w:rsidP="00213E66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5732D" w:rsidRPr="008A3613" w14:paraId="3A2EEF9C" w14:textId="77777777" w:rsidTr="007E7A6E">
        <w:sdt>
          <w:sdtPr>
            <w:rPr>
              <w:rFonts w:ascii="Arial" w:hAnsi="Arial" w:cs="Arial"/>
            </w:rPr>
            <w:id w:val="12463788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B8CF8E" w14:textId="59C3DD45" w:rsidR="00E5732D" w:rsidRDefault="00C2472B" w:rsidP="00213E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0757" w:type="dxa"/>
            <w:gridSpan w:val="19"/>
          </w:tcPr>
          <w:p w14:paraId="6BFF3F5E" w14:textId="2F2D2591" w:rsidR="00E5732D" w:rsidRPr="008A3613" w:rsidRDefault="00E5732D" w:rsidP="00213E66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I have worked for Lincolnshire County Council continuously for 26 weeks ending with the week in which I as notified of being matched with a child</w:t>
            </w:r>
          </w:p>
        </w:tc>
      </w:tr>
      <w:tr w:rsidR="00E5732D" w:rsidRPr="008A3613" w14:paraId="2A9A19E4" w14:textId="77777777" w:rsidTr="007E7A6E">
        <w:tc>
          <w:tcPr>
            <w:tcW w:w="436" w:type="dxa"/>
          </w:tcPr>
          <w:p w14:paraId="35AB1441" w14:textId="77777777" w:rsidR="00E5732D" w:rsidRPr="00B8561D" w:rsidRDefault="00E5732D" w:rsidP="00213E6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57" w:type="dxa"/>
            <w:gridSpan w:val="19"/>
          </w:tcPr>
          <w:p w14:paraId="7F34E09E" w14:textId="77777777" w:rsidR="00E5732D" w:rsidRPr="008A3613" w:rsidRDefault="00E5732D" w:rsidP="00213E66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7A6E" w:rsidRPr="008A3613" w14:paraId="7EE79AE6" w14:textId="77777777" w:rsidTr="007E7A6E">
        <w:trPr>
          <w:gridAfter w:val="5"/>
          <w:wAfter w:w="3004" w:type="dxa"/>
          <w:trHeight w:val="397"/>
        </w:trPr>
        <w:sdt>
          <w:sdtPr>
            <w:rPr>
              <w:rFonts w:ascii="Arial" w:hAnsi="Arial" w:cs="Arial"/>
            </w:rPr>
            <w:id w:val="-1648587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4E0097B" w14:textId="5AD034E9" w:rsidR="007E7A6E" w:rsidRDefault="00C2472B" w:rsidP="007E7A6E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4673" w:type="dxa"/>
            <w:gridSpan w:val="4"/>
            <w:vAlign w:val="center"/>
          </w:tcPr>
          <w:p w14:paraId="20F372F4" w14:textId="77777777" w:rsidR="007E7A6E" w:rsidRPr="008A3613" w:rsidRDefault="007E7A6E" w:rsidP="007E7A6E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wish to take "ordinary adoption leave" from </w:t>
            </w:r>
          </w:p>
        </w:tc>
        <w:sdt>
          <w:sdtPr>
            <w:rPr>
              <w:rFonts w:ascii="Calibri" w:hAnsi="Calibri" w:cs="Calibri"/>
            </w:rPr>
            <w:id w:val="-1850249164"/>
            <w:lock w:val="sdtLocked"/>
            <w:placeholder>
              <w:docPart w:val="B7634CA3AEED406184FFDF0C7E8433C5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3"/>
                <w:shd w:val="clear" w:color="auto" w:fill="FFFFFF" w:themeFill="background1"/>
                <w:vAlign w:val="center"/>
              </w:tcPr>
              <w:p w14:paraId="15D99957" w14:textId="632C5D35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57DC4FAF" w14:textId="3EFA934A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283658408"/>
            <w:lock w:val="sdtLocked"/>
            <w:placeholder>
              <w:docPart w:val="BFF6842B438744DE85F355C4FF3B24C8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39E9C571" w14:textId="5CF3B987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584843DC" w14:textId="2DF1533A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641035058"/>
            <w:lock w:val="sdtLocked"/>
            <w:placeholder>
              <w:docPart w:val="1D9882389E554300BC66037BABDA4F8C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gridSpan w:val="3"/>
                <w:shd w:val="clear" w:color="auto" w:fill="FFFFFF" w:themeFill="background1"/>
                <w:vAlign w:val="center"/>
              </w:tcPr>
              <w:p w14:paraId="51D8A2BA" w14:textId="01005C43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7E7A6E" w:rsidRPr="008A3613" w14:paraId="713D38AB" w14:textId="77777777" w:rsidTr="007E7A6E">
        <w:trPr>
          <w:gridAfter w:val="5"/>
          <w:wAfter w:w="3004" w:type="dxa"/>
        </w:trPr>
        <w:tc>
          <w:tcPr>
            <w:tcW w:w="436" w:type="dxa"/>
          </w:tcPr>
          <w:p w14:paraId="162E67E3" w14:textId="77777777" w:rsidR="007E7A6E" w:rsidRPr="00B8561D" w:rsidRDefault="007E7A6E" w:rsidP="007E7A6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3" w:type="dxa"/>
            <w:gridSpan w:val="4"/>
          </w:tcPr>
          <w:p w14:paraId="5A767B2D" w14:textId="77777777" w:rsidR="007E7A6E" w:rsidRPr="008A3613" w:rsidRDefault="007E7A6E" w:rsidP="007E7A6E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289C14D1" w14:textId="15FD4E45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  <w:vAlign w:val="center"/>
          </w:tcPr>
          <w:p w14:paraId="06D759F7" w14:textId="77777777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EA30983" w14:textId="4BCBD76A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vAlign w:val="center"/>
          </w:tcPr>
          <w:p w14:paraId="1FB0A395" w14:textId="77777777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D542C89" w14:textId="6264E523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7E7A6E" w:rsidRPr="008A3613" w14:paraId="49C6932A" w14:textId="77777777" w:rsidTr="007E7A6E">
        <w:tc>
          <w:tcPr>
            <w:tcW w:w="436" w:type="dxa"/>
          </w:tcPr>
          <w:p w14:paraId="099857CB" w14:textId="77777777" w:rsidR="007E7A6E" w:rsidRPr="00B8561D" w:rsidRDefault="007E7A6E" w:rsidP="007E7A6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57" w:type="dxa"/>
            <w:gridSpan w:val="19"/>
          </w:tcPr>
          <w:p w14:paraId="346CB773" w14:textId="77777777" w:rsidR="007E7A6E" w:rsidRPr="008A3613" w:rsidRDefault="007E7A6E" w:rsidP="007E7A6E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7A6E" w:rsidRPr="008A3613" w14:paraId="7A2639BD" w14:textId="77777777" w:rsidTr="0094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6" w:type="dxa"/>
          <w:trHeight w:val="397"/>
        </w:trPr>
        <w:sdt>
          <w:sdtPr>
            <w:rPr>
              <w:rFonts w:ascii="Arial" w:hAnsi="Arial" w:cs="Arial"/>
            </w:rPr>
            <w:id w:val="-37052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49FCAD" w14:textId="63ECBD84" w:rsidR="007E7A6E" w:rsidRDefault="00C2472B" w:rsidP="009473FD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69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B92B" w14:textId="77777777" w:rsidR="007E7A6E" w:rsidRPr="008A3613" w:rsidRDefault="007E7A6E" w:rsidP="009473FD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wish to follow this immediately with "additional adoption leave" from </w:t>
            </w:r>
          </w:p>
        </w:tc>
        <w:sdt>
          <w:sdtPr>
            <w:rPr>
              <w:rFonts w:ascii="Calibri" w:hAnsi="Calibri" w:cs="Calibri"/>
            </w:rPr>
            <w:id w:val="1400788623"/>
            <w:lock w:val="sdtLocked"/>
            <w:placeholder>
              <w:docPart w:val="D94A99FB9B574688A6D60B23C6CE26EE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A207F7B" w14:textId="04550EDF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6321" w14:textId="2817E257" w:rsidR="007E7A6E" w:rsidRPr="008A3613" w:rsidRDefault="007E7A6E" w:rsidP="007E7A6E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260028859"/>
            <w:lock w:val="sdtLocked"/>
            <w:placeholder>
              <w:docPart w:val="55F7E2A3C72349D2A2179146EB1A5EDE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B32D3D7" w14:textId="3752EF0F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9355" w14:textId="35844AB9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359813424"/>
            <w:lock w:val="sdtLocked"/>
            <w:placeholder>
              <w:docPart w:val="F7E6184B1C6D404CA173BDA28023CE4F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F6F413A" w14:textId="2F337499" w:rsidR="007E7A6E" w:rsidRPr="008A3613" w:rsidRDefault="007E7A6E" w:rsidP="007E7A6E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7E7A6E" w:rsidRPr="008A3613" w14:paraId="4BF3B870" w14:textId="77777777" w:rsidTr="007E7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6" w:type="dxa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0BC97E6" w14:textId="77777777" w:rsidR="007E7A6E" w:rsidRPr="00B8561D" w:rsidRDefault="007E7A6E" w:rsidP="007E7A6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43E7" w14:textId="77777777" w:rsidR="007E7A6E" w:rsidRPr="008A3613" w:rsidRDefault="007E7A6E" w:rsidP="007E7A6E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8AE4" w14:textId="13B2B57E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09E5" w14:textId="77777777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7174" w14:textId="49E96DDA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521F" w14:textId="77777777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3A41" w14:textId="1B281E30" w:rsidR="007E7A6E" w:rsidRPr="008A3613" w:rsidRDefault="007E7A6E" w:rsidP="007E7A6E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7E7A6E" w:rsidRPr="008A3613" w14:paraId="36235AB3" w14:textId="77777777" w:rsidTr="007E7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D4E93BE" w14:textId="77777777" w:rsidR="007E7A6E" w:rsidRPr="00B8561D" w:rsidRDefault="007E7A6E" w:rsidP="007E7A6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868830" w14:textId="77777777" w:rsidR="007E7A6E" w:rsidRPr="008A3613" w:rsidRDefault="007E7A6E" w:rsidP="007E7A6E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7A6E" w:rsidRPr="008A3613" w14:paraId="4AD33D4F" w14:textId="77777777" w:rsidTr="0094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4705" w:type="dxa"/>
          <w:trHeight w:val="397"/>
        </w:trPr>
        <w:sdt>
          <w:sdtPr>
            <w:rPr>
              <w:rFonts w:ascii="Arial" w:hAnsi="Arial" w:cs="Arial"/>
            </w:rPr>
            <w:id w:val="1565836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F77F05" w14:textId="115D1C75" w:rsidR="007E7A6E" w:rsidRDefault="00C2472B" w:rsidP="009473FD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54B8" w14:textId="77777777" w:rsidR="007E7A6E" w:rsidRPr="008A3613" w:rsidRDefault="007E7A6E" w:rsidP="009473FD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I expect to return to work on </w:t>
            </w:r>
          </w:p>
        </w:tc>
        <w:sdt>
          <w:sdtPr>
            <w:rPr>
              <w:rFonts w:ascii="Calibri" w:hAnsi="Calibri" w:cs="Calibri"/>
            </w:rPr>
            <w:id w:val="-606961234"/>
            <w:lock w:val="sdtLocked"/>
            <w:placeholder>
              <w:docPart w:val="5144A73AA2B84E528895DF3E76835F71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37B2D0E" w14:textId="092ED26D" w:rsidR="007E7A6E" w:rsidRPr="008A3613" w:rsidRDefault="007E7A6E" w:rsidP="009473FD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415C" w14:textId="1102A596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309666230"/>
            <w:lock w:val="sdtLocked"/>
            <w:placeholder>
              <w:docPart w:val="DA333F746A144FCE9AB09DDF51667E74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4E45E02" w14:textId="2D972065" w:rsidR="007E7A6E" w:rsidRPr="008A3613" w:rsidRDefault="007E7A6E" w:rsidP="009473FD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48AB" w14:textId="4220D166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526142891"/>
            <w:lock w:val="sdtLocked"/>
            <w:placeholder>
              <w:docPart w:val="875293C39148427699D5246FE5165D9B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4D0D6F5" w14:textId="000E154B" w:rsidR="007E7A6E" w:rsidRPr="008A3613" w:rsidRDefault="007E7A6E" w:rsidP="009473FD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7E7A6E" w14:paraId="0A564EFD" w14:textId="77777777" w:rsidTr="0094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4705" w:type="dxa"/>
          <w:trHeight w:val="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265CC5F" w14:textId="77777777" w:rsidR="007E7A6E" w:rsidRPr="007E7A6E" w:rsidRDefault="007E7A6E" w:rsidP="007E7A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D333C95" w14:textId="77777777" w:rsidR="007E7A6E" w:rsidRPr="007E7A6E" w:rsidRDefault="007E7A6E" w:rsidP="007E7A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9241" w14:textId="4E2CB5A2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B275" w14:textId="77777777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3374" w14:textId="2440E5E3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DA35" w14:textId="77777777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4A54" w14:textId="68C00DBA" w:rsidR="007E7A6E" w:rsidRPr="008A3613" w:rsidRDefault="007E7A6E" w:rsidP="009473FD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</w:tbl>
    <w:p w14:paraId="0F8AC973" w14:textId="6F9E96C7" w:rsidR="00F15969" w:rsidRDefault="00F15969"/>
    <w:p w14:paraId="5B84C864" w14:textId="33E60C54" w:rsidR="00F15969" w:rsidRDefault="00F15969"/>
    <w:tbl>
      <w:tblPr>
        <w:tblStyle w:val="TableGrid"/>
        <w:tblW w:w="108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794"/>
        <w:gridCol w:w="236"/>
        <w:gridCol w:w="794"/>
        <w:gridCol w:w="236"/>
        <w:gridCol w:w="1020"/>
        <w:gridCol w:w="284"/>
        <w:gridCol w:w="2211"/>
        <w:gridCol w:w="794"/>
        <w:gridCol w:w="236"/>
        <w:gridCol w:w="794"/>
        <w:gridCol w:w="236"/>
        <w:gridCol w:w="1020"/>
      </w:tblGrid>
      <w:tr w:rsidR="00E63C46" w:rsidRPr="008A3613" w14:paraId="7FBC1F67" w14:textId="60445E97" w:rsidTr="00E63C46">
        <w:trPr>
          <w:trHeight w:val="397"/>
        </w:trPr>
        <w:tc>
          <w:tcPr>
            <w:tcW w:w="2211" w:type="dxa"/>
            <w:vMerge w:val="restart"/>
          </w:tcPr>
          <w:p w14:paraId="3A38018D" w14:textId="77777777" w:rsidR="00E63C46" w:rsidRPr="008A3613" w:rsidRDefault="00E63C46" w:rsidP="00E63C46">
            <w:pPr>
              <w:pStyle w:val="NoSpacing"/>
              <w:rPr>
                <w:rFonts w:ascii="Calibri" w:hAnsi="Calibri" w:cs="Calibri"/>
                <w:sz w:val="6"/>
                <w:szCs w:val="6"/>
              </w:rPr>
            </w:pPr>
          </w:p>
          <w:p w14:paraId="0439F180" w14:textId="4B574996" w:rsidR="00E63C46" w:rsidRPr="008A3613" w:rsidRDefault="00E63C46" w:rsidP="00E63C46">
            <w:pPr>
              <w:pStyle w:val="NoSpacing"/>
              <w:rPr>
                <w:rFonts w:ascii="Calibri" w:hAnsi="Calibri" w:cs="Calibri"/>
                <w:i/>
                <w:iCs/>
              </w:rPr>
            </w:pPr>
            <w:r w:rsidRPr="008A3613">
              <w:rPr>
                <w:rFonts w:ascii="Calibri" w:hAnsi="Calibri" w:cs="Calibri"/>
              </w:rPr>
              <w:t xml:space="preserve">Expected date of placement </w:t>
            </w:r>
          </w:p>
        </w:tc>
        <w:sdt>
          <w:sdtPr>
            <w:rPr>
              <w:rFonts w:ascii="Calibri" w:hAnsi="Calibri" w:cs="Calibri"/>
            </w:rPr>
            <w:id w:val="-1021932064"/>
            <w:lock w:val="sdtLocked"/>
            <w:placeholder>
              <w:docPart w:val="B3C17096C2224BF49435B695A6C10E18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1AF9A314" w14:textId="77777777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75F1F1FB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430628728"/>
            <w:lock w:val="sdtLocked"/>
            <w:placeholder>
              <w:docPart w:val="163AECE5ACDC4F1E9E21D23530D8D4C8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5DDD2178" w14:textId="77777777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0759D908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727569284"/>
            <w:lock w:val="sdtLocked"/>
            <w:placeholder>
              <w:docPart w:val="9A3AA0B5FE404346B81874823E92D047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1CE7B29E" w14:textId="77777777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14:paraId="25D06FEE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EE4F023" w14:textId="085F98AF" w:rsidR="00E63C46" w:rsidRPr="008A3613" w:rsidRDefault="00E63C46" w:rsidP="00E63C46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Last working day</w:t>
            </w:r>
          </w:p>
        </w:tc>
        <w:sdt>
          <w:sdtPr>
            <w:rPr>
              <w:rFonts w:ascii="Calibri" w:hAnsi="Calibri" w:cs="Calibri"/>
            </w:rPr>
            <w:id w:val="2041086774"/>
            <w:lock w:val="sdtLocked"/>
            <w:placeholder>
              <w:docPart w:val="962AF133969846A1869AF412B4EE0172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2EDF4B64" w14:textId="04D584C0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2CB90F9" w14:textId="0864C52D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678564731"/>
            <w:lock w:val="sdtLocked"/>
            <w:placeholder>
              <w:docPart w:val="B112A0260CF54EE6B592607A5A1E7CDD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020D7D39" w14:textId="4AE538C7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599E8B8" w14:textId="43E60C20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535341064"/>
            <w:lock w:val="sdtLocked"/>
            <w:placeholder>
              <w:docPart w:val="DAC582666F19471C8AF960A7B9E15FA0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39EDC124" w14:textId="5BDDA93A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E63C46" w:rsidRPr="008A3613" w14:paraId="135C7DF7" w14:textId="71174656" w:rsidTr="00E63C46">
        <w:trPr>
          <w:trHeight w:val="22"/>
        </w:trPr>
        <w:tc>
          <w:tcPr>
            <w:tcW w:w="2211" w:type="dxa"/>
            <w:vMerge/>
          </w:tcPr>
          <w:p w14:paraId="6F0DA19C" w14:textId="77777777" w:rsidR="00E63C46" w:rsidRPr="008A3613" w:rsidRDefault="00E63C46" w:rsidP="00E63C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94" w:type="dxa"/>
            <w:vAlign w:val="bottom"/>
          </w:tcPr>
          <w:p w14:paraId="3BA6499C" w14:textId="608B1793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  <w:vAlign w:val="bottom"/>
          </w:tcPr>
          <w:p w14:paraId="7562B29F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666B6C81" w14:textId="53143FD6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vAlign w:val="bottom"/>
          </w:tcPr>
          <w:p w14:paraId="422E7CAF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0C722E07" w14:textId="4AE1E1FD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84" w:type="dxa"/>
          </w:tcPr>
          <w:p w14:paraId="117D6712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11" w:type="dxa"/>
          </w:tcPr>
          <w:p w14:paraId="4BE3EB54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vAlign w:val="bottom"/>
          </w:tcPr>
          <w:p w14:paraId="303AE019" w14:textId="1E79FC2E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CD0A355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  <w:vAlign w:val="bottom"/>
          </w:tcPr>
          <w:p w14:paraId="6DAB9096" w14:textId="48CC221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vAlign w:val="bottom"/>
          </w:tcPr>
          <w:p w14:paraId="67706A12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14:paraId="24F23D4A" w14:textId="5A449ABB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E63C46" w:rsidRPr="008A3613" w14:paraId="301CF329" w14:textId="7C261705" w:rsidTr="00E63C46">
        <w:trPr>
          <w:trHeight w:val="22"/>
        </w:trPr>
        <w:tc>
          <w:tcPr>
            <w:tcW w:w="2211" w:type="dxa"/>
          </w:tcPr>
          <w:p w14:paraId="57F458A6" w14:textId="77777777" w:rsidR="00E63C46" w:rsidRPr="008A3613" w:rsidRDefault="00E63C46" w:rsidP="00E63C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94" w:type="dxa"/>
            <w:vAlign w:val="bottom"/>
          </w:tcPr>
          <w:p w14:paraId="53F9AFD2" w14:textId="7E920394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14:paraId="2CDAEB20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657AEA50" w14:textId="5CD55105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14:paraId="377BE80A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27818D78" w14:textId="044EC482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EACE5A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11" w:type="dxa"/>
          </w:tcPr>
          <w:p w14:paraId="6A873AED" w14:textId="5DDDD659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5CDCE1D8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0FD71775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6CC3E785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</w:tcPr>
          <w:p w14:paraId="0E080322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5C4E2489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63C46" w:rsidRPr="008A3613" w14:paraId="20A7FB26" w14:textId="77777777" w:rsidTr="00E63C46">
        <w:trPr>
          <w:trHeight w:val="397"/>
        </w:trPr>
        <w:tc>
          <w:tcPr>
            <w:tcW w:w="2211" w:type="dxa"/>
            <w:vMerge w:val="restart"/>
          </w:tcPr>
          <w:p w14:paraId="400710E2" w14:textId="6F9296DC" w:rsidR="00E63C46" w:rsidRPr="008A3613" w:rsidRDefault="00E63C46" w:rsidP="00E63C46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Date Adoption Pay to commence (w/c Sunday)</w:t>
            </w:r>
          </w:p>
        </w:tc>
        <w:sdt>
          <w:sdtPr>
            <w:rPr>
              <w:rFonts w:ascii="Calibri" w:hAnsi="Calibri" w:cs="Calibri"/>
            </w:rPr>
            <w:id w:val="691503834"/>
            <w:lock w:val="sdtLocked"/>
            <w:placeholder>
              <w:docPart w:val="17CD02EB67B74F30A6790A47BD12807B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6A1F7B6D" w14:textId="46E7459C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  <w:sz w:val="14"/>
                    <w:szCs w:val="14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54CEEFD2" w14:textId="345B3562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384753986"/>
            <w:lock w:val="sdtLocked"/>
            <w:placeholder>
              <w:docPart w:val="3771B4C07DA04FFFA03E05FC460B176B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21D3225C" w14:textId="2A1BC1AD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  <w:sz w:val="14"/>
                    <w:szCs w:val="14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center"/>
          </w:tcPr>
          <w:p w14:paraId="3BD9D972" w14:textId="553ECB35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494224255"/>
            <w:lock w:val="sdtLocked"/>
            <w:placeholder>
              <w:docPart w:val="4D9EEEEA755F43579B84CB27CF3E8F37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2F77C2D5" w14:textId="65069FAC" w:rsidR="00E63C46" w:rsidRPr="008A3613" w:rsidRDefault="00E63C46" w:rsidP="00E63C46">
                <w:pPr>
                  <w:pStyle w:val="NoSpacing"/>
                  <w:jc w:val="center"/>
                  <w:rPr>
                    <w:rFonts w:ascii="Calibri" w:hAnsi="Calibri" w:cs="Calibri"/>
                    <w:sz w:val="14"/>
                    <w:szCs w:val="14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14:paraId="207A25BF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11" w:type="dxa"/>
          </w:tcPr>
          <w:p w14:paraId="0906C4FD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63BFE504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</w:tcPr>
          <w:p w14:paraId="53C1B2C1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8F369F5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</w:tcPr>
          <w:p w14:paraId="3D34BFA9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2BA98033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63C46" w:rsidRPr="008A3613" w14:paraId="5514AA99" w14:textId="77777777" w:rsidTr="00E63C46">
        <w:trPr>
          <w:trHeight w:val="397"/>
        </w:trPr>
        <w:tc>
          <w:tcPr>
            <w:tcW w:w="2211" w:type="dxa"/>
            <w:vMerge/>
          </w:tcPr>
          <w:p w14:paraId="307003B1" w14:textId="77777777" w:rsidR="00E63C46" w:rsidRPr="008A3613" w:rsidRDefault="00E63C46" w:rsidP="00E63C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94" w:type="dxa"/>
          </w:tcPr>
          <w:p w14:paraId="544A6E4C" w14:textId="2F7A3113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36" w:type="dxa"/>
          </w:tcPr>
          <w:p w14:paraId="46764103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4" w:type="dxa"/>
          </w:tcPr>
          <w:p w14:paraId="41A8DD0B" w14:textId="7DB9733A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</w:tcPr>
          <w:p w14:paraId="0634B761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F6BC98C" w14:textId="4E86634B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84" w:type="dxa"/>
          </w:tcPr>
          <w:p w14:paraId="551FDA5F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11" w:type="dxa"/>
          </w:tcPr>
          <w:p w14:paraId="42095889" w14:textId="247B1DC5" w:rsidR="00E63C46" w:rsidRPr="008A3613" w:rsidRDefault="001077DA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5C4EC0F" wp14:editId="5C8D631F">
                      <wp:simplePos x="0" y="0"/>
                      <wp:positionH relativeFrom="margin">
                        <wp:posOffset>-3723178</wp:posOffset>
                      </wp:positionH>
                      <wp:positionV relativeFrom="paragraph">
                        <wp:posOffset>-858842</wp:posOffset>
                      </wp:positionV>
                      <wp:extent cx="7274505" cy="6507678"/>
                      <wp:effectExtent l="0" t="0" r="3175" b="762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4505" cy="6507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5EF9" id="Rectangle 5" o:spid="_x0000_s1026" alt="&quot;&quot;" style="position:absolute;margin-left:-293.15pt;margin-top:-67.65pt;width:572.8pt;height:512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" fillcolor="#e7e7e7 [665]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4" w:type="dxa"/>
          </w:tcPr>
          <w:p w14:paraId="7B965A6E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</w:tcPr>
          <w:p w14:paraId="521825EC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0373A13C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</w:tcPr>
          <w:p w14:paraId="05FD2DC1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5CD0E601" w14:textId="77777777" w:rsidR="00E63C46" w:rsidRPr="008A3613" w:rsidRDefault="00E63C46" w:rsidP="00E63C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7D77845" w14:textId="77777777" w:rsidR="000C1FD2" w:rsidRPr="008A3613" w:rsidRDefault="000C1FD2" w:rsidP="000C1FD2">
      <w:pPr>
        <w:ind w:left="-142"/>
        <w:rPr>
          <w:rFonts w:ascii="Calibri" w:hAnsi="Calibri" w:cs="Calibri"/>
          <w:b/>
          <w:bCs/>
          <w:sz w:val="2"/>
          <w:szCs w:val="2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36"/>
        <w:gridCol w:w="8925"/>
      </w:tblGrid>
      <w:tr w:rsidR="00E63C46" w:rsidRPr="008A3613" w14:paraId="6C06AAD6" w14:textId="77777777" w:rsidTr="00E63C46">
        <w:trPr>
          <w:trHeight w:val="397"/>
        </w:trPr>
        <w:sdt>
          <w:sdtPr>
            <w:rPr>
              <w:rFonts w:ascii="Calibri" w:hAnsi="Calibri" w:cs="Calibri"/>
            </w:rPr>
            <w:id w:val="-1161080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8212B1" w14:textId="36F30BA1" w:rsidR="00E63C46" w:rsidRPr="008A3613" w:rsidRDefault="00C2472B" w:rsidP="00213E66">
                <w:pPr>
                  <w:pStyle w:val="NoSpacing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04BE" w14:textId="3009D79F" w:rsidR="00E63C46" w:rsidRPr="008A3613" w:rsidRDefault="00E63C46" w:rsidP="00213E66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Certificate from Adoption Agency attached</w:t>
            </w:r>
          </w:p>
        </w:tc>
      </w:tr>
    </w:tbl>
    <w:p w14:paraId="17F5DAC8" w14:textId="77777777" w:rsidR="00F15969" w:rsidRPr="008A3613" w:rsidRDefault="00F15969" w:rsidP="00E63C46">
      <w:pPr>
        <w:rPr>
          <w:rFonts w:ascii="Calibri" w:hAnsi="Calibri" w:cs="Calibri"/>
          <w:b/>
          <w:bCs/>
        </w:rPr>
      </w:pPr>
    </w:p>
    <w:p w14:paraId="425CBA11" w14:textId="7D5A4086" w:rsidR="00B40681" w:rsidRPr="008A3613" w:rsidRDefault="000C1FD2" w:rsidP="000C1FD2">
      <w:pPr>
        <w:ind w:left="-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b/>
          <w:bCs/>
        </w:rPr>
        <w:t xml:space="preserve">Occupational </w:t>
      </w:r>
      <w:r w:rsidR="001077DA" w:rsidRPr="008A3613">
        <w:rPr>
          <w:rFonts w:ascii="Calibri" w:hAnsi="Calibri" w:cs="Calibri"/>
          <w:b/>
          <w:bCs/>
        </w:rPr>
        <w:t>Adoption</w:t>
      </w:r>
      <w:r w:rsidRPr="008A3613">
        <w:rPr>
          <w:rFonts w:ascii="Calibri" w:hAnsi="Calibri" w:cs="Calibri"/>
          <w:b/>
          <w:bCs/>
        </w:rPr>
        <w:t xml:space="preserve"> Pay (O</w:t>
      </w:r>
      <w:r w:rsidR="001077DA" w:rsidRPr="008A3613">
        <w:rPr>
          <w:rFonts w:ascii="Calibri" w:hAnsi="Calibri" w:cs="Calibri"/>
          <w:b/>
          <w:bCs/>
        </w:rPr>
        <w:t>A</w:t>
      </w:r>
      <w:r w:rsidRPr="008A3613">
        <w:rPr>
          <w:rFonts w:ascii="Calibri" w:hAnsi="Calibri" w:cs="Calibri"/>
          <w:b/>
          <w:bCs/>
        </w:rPr>
        <w:t>P)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3"/>
      </w:tblGrid>
      <w:tr w:rsidR="000C1FD2" w:rsidRPr="008A3613" w14:paraId="4517F525" w14:textId="77777777" w:rsidTr="00B8561D">
        <w:tc>
          <w:tcPr>
            <w:tcW w:w="11193" w:type="dxa"/>
          </w:tcPr>
          <w:p w14:paraId="335AFFE6" w14:textId="706292B6" w:rsidR="000C1FD2" w:rsidRPr="008A3613" w:rsidRDefault="001077DA" w:rsidP="00DF731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8A3613">
              <w:rPr>
                <w:rFonts w:ascii="Calibri" w:hAnsi="Calibri" w:cs="Calibri"/>
                <w:i/>
                <w:iCs/>
              </w:rPr>
              <w:t>You are only entitled to OAP if you have at least 12 months continuous service by the week in which you are told you have been matched with a child.</w:t>
            </w:r>
          </w:p>
        </w:tc>
      </w:tr>
    </w:tbl>
    <w:p w14:paraId="12E74660" w14:textId="77777777" w:rsidR="007E2428" w:rsidRPr="008A3613" w:rsidRDefault="007E2428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3"/>
      </w:tblGrid>
      <w:tr w:rsidR="000C1FD2" w:rsidRPr="008A3613" w14:paraId="55B451EE" w14:textId="77777777" w:rsidTr="00B8561D">
        <w:tc>
          <w:tcPr>
            <w:tcW w:w="11193" w:type="dxa"/>
          </w:tcPr>
          <w:p w14:paraId="0BF1C8E3" w14:textId="2B8F3C20" w:rsidR="000C1FD2" w:rsidRPr="008A3613" w:rsidRDefault="00E23AA8" w:rsidP="00DF731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8A3613">
              <w:rPr>
                <w:rFonts w:ascii="Calibri" w:hAnsi="Calibri" w:cs="Calibri"/>
                <w:b/>
                <w:bCs/>
              </w:rPr>
              <w:t>If entitled to O</w:t>
            </w:r>
            <w:r w:rsidR="001077DA" w:rsidRPr="008A3613">
              <w:rPr>
                <w:rFonts w:ascii="Calibri" w:hAnsi="Calibri" w:cs="Calibri"/>
                <w:b/>
                <w:bCs/>
              </w:rPr>
              <w:t>A</w:t>
            </w:r>
            <w:r w:rsidRPr="008A3613">
              <w:rPr>
                <w:rFonts w:ascii="Calibri" w:hAnsi="Calibri" w:cs="Calibri"/>
                <w:b/>
                <w:bCs/>
              </w:rPr>
              <w:t>P payments are as follows:</w:t>
            </w:r>
          </w:p>
        </w:tc>
      </w:tr>
      <w:tr w:rsidR="000C1FD2" w:rsidRPr="008A3613" w14:paraId="7DBB953A" w14:textId="77777777" w:rsidTr="00B8561D">
        <w:tc>
          <w:tcPr>
            <w:tcW w:w="11193" w:type="dxa"/>
          </w:tcPr>
          <w:p w14:paraId="2558C840" w14:textId="632F017E" w:rsidR="000C1FD2" w:rsidRPr="008A3613" w:rsidRDefault="00E23AA8" w:rsidP="00DF7310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The first 6 weeks at 90% of average weekly earnings</w:t>
            </w:r>
          </w:p>
          <w:p w14:paraId="3C23AF8A" w14:textId="171676F6" w:rsidR="00E23AA8" w:rsidRPr="008A3613" w:rsidRDefault="00E23AA8" w:rsidP="00E23AA8">
            <w:pPr>
              <w:pStyle w:val="NoSpacing"/>
              <w:numPr>
                <w:ilvl w:val="0"/>
                <w:numId w:val="9"/>
              </w:numPr>
              <w:ind w:left="329" w:hanging="284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for the following 12 weeks - 50% pay - the combination of S</w:t>
            </w:r>
            <w:r w:rsidR="001077DA" w:rsidRPr="008A3613">
              <w:rPr>
                <w:rFonts w:ascii="Calibri" w:hAnsi="Calibri" w:cs="Calibri"/>
              </w:rPr>
              <w:t>A</w:t>
            </w:r>
            <w:r w:rsidRPr="008A3613">
              <w:rPr>
                <w:rFonts w:ascii="Calibri" w:hAnsi="Calibri" w:cs="Calibri"/>
              </w:rPr>
              <w:t>P and half pay is capped at the equivalent of a full week's pay</w:t>
            </w:r>
          </w:p>
          <w:p w14:paraId="2F62D614" w14:textId="1A460400" w:rsidR="00E23AA8" w:rsidRPr="008A3613" w:rsidRDefault="00E23AA8" w:rsidP="00E23AA8">
            <w:pPr>
              <w:pStyle w:val="NoSpacing"/>
              <w:numPr>
                <w:ilvl w:val="0"/>
                <w:numId w:val="9"/>
              </w:numPr>
              <w:ind w:left="329" w:hanging="284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for the following 21 weeks – the lesser of the standard rate of S</w:t>
            </w:r>
            <w:r w:rsidR="001077DA" w:rsidRPr="008A3613">
              <w:rPr>
                <w:rFonts w:ascii="Calibri" w:hAnsi="Calibri" w:cs="Calibri"/>
              </w:rPr>
              <w:t>A</w:t>
            </w:r>
            <w:r w:rsidRPr="008A3613">
              <w:rPr>
                <w:rFonts w:ascii="Calibri" w:hAnsi="Calibri" w:cs="Calibri"/>
              </w:rPr>
              <w:t>P or 90% of their average weekly earnings </w:t>
            </w:r>
          </w:p>
        </w:tc>
      </w:tr>
    </w:tbl>
    <w:p w14:paraId="26889661" w14:textId="6B4F212B" w:rsidR="00E23AA8" w:rsidRPr="007E2428" w:rsidRDefault="00E23AA8">
      <w:pPr>
        <w:rPr>
          <w:sz w:val="10"/>
          <w:szCs w:val="10"/>
        </w:rPr>
      </w:pPr>
    </w:p>
    <w:tbl>
      <w:tblPr>
        <w:tblStyle w:val="TableGrid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0617"/>
        <w:gridCol w:w="11"/>
      </w:tblGrid>
      <w:tr w:rsidR="00F956C3" w:rsidRPr="008A3613" w14:paraId="36486CA5" w14:textId="77777777" w:rsidTr="00E23AA8">
        <w:trPr>
          <w:gridAfter w:val="1"/>
          <w:wAfter w:w="11" w:type="dxa"/>
        </w:trPr>
        <w:tc>
          <w:tcPr>
            <w:tcW w:w="11193" w:type="dxa"/>
            <w:gridSpan w:val="2"/>
          </w:tcPr>
          <w:p w14:paraId="0F57CC61" w14:textId="3167C224" w:rsidR="00F956C3" w:rsidRPr="008A3613" w:rsidRDefault="00E23AA8" w:rsidP="00DF7310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Please indicate your choice of Occupational </w:t>
            </w:r>
            <w:r w:rsidR="001077DA" w:rsidRPr="008A3613">
              <w:rPr>
                <w:rFonts w:ascii="Calibri" w:hAnsi="Calibri" w:cs="Calibri"/>
              </w:rPr>
              <w:t>Adoption</w:t>
            </w:r>
            <w:r w:rsidRPr="008A3613">
              <w:rPr>
                <w:rFonts w:ascii="Calibri" w:hAnsi="Calibri" w:cs="Calibri"/>
              </w:rPr>
              <w:t xml:space="preserve"> Payment below:</w:t>
            </w:r>
          </w:p>
        </w:tc>
      </w:tr>
      <w:tr w:rsidR="00E23AA8" w:rsidRPr="008A3613" w14:paraId="14DA0C97" w14:textId="77777777" w:rsidTr="00E23AA8">
        <w:tc>
          <w:tcPr>
            <w:tcW w:w="11204" w:type="dxa"/>
            <w:gridSpan w:val="3"/>
          </w:tcPr>
          <w:p w14:paraId="12D873AA" w14:textId="5FD5B484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23AA8" w:rsidRPr="008A3613" w14:paraId="5293B2AC" w14:textId="77777777" w:rsidTr="00E23AA8">
        <w:tc>
          <w:tcPr>
            <w:tcW w:w="576" w:type="dxa"/>
          </w:tcPr>
          <w:p w14:paraId="0C21A971" w14:textId="0AED9CC5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object w:dxaOrig="225" w:dyaOrig="225" w14:anchorId="47E13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pt;height:18pt" o:ole="" fillcolor="#f2f2f2 [3052]">
                  <v:imagedata r:id="rId11" o:title=""/>
                </v:shape>
                <w:control r:id="rId12" w:name="OptionButton14" w:shapeid="_x0000_i1037"/>
              </w:object>
            </w:r>
          </w:p>
        </w:tc>
        <w:tc>
          <w:tcPr>
            <w:tcW w:w="10628" w:type="dxa"/>
            <w:gridSpan w:val="2"/>
            <w:vAlign w:val="center"/>
          </w:tcPr>
          <w:p w14:paraId="026E0A74" w14:textId="68910DEF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Please pay me the first 6 weeks and the 12 weeks at 50% OMP during my </w:t>
            </w:r>
            <w:r w:rsidR="001077DA" w:rsidRPr="008A3613">
              <w:rPr>
                <w:rFonts w:ascii="Calibri" w:hAnsi="Calibri" w:cs="Calibri"/>
              </w:rPr>
              <w:t>adoption</w:t>
            </w:r>
            <w:r w:rsidRPr="008A3613">
              <w:rPr>
                <w:rFonts w:ascii="Calibri" w:hAnsi="Calibri" w:cs="Calibri"/>
              </w:rPr>
              <w:t xml:space="preserve"> leave</w:t>
            </w:r>
          </w:p>
        </w:tc>
      </w:tr>
      <w:tr w:rsidR="00E23AA8" w:rsidRPr="008A3613" w14:paraId="611A2825" w14:textId="77777777" w:rsidTr="00E23AA8">
        <w:tc>
          <w:tcPr>
            <w:tcW w:w="11204" w:type="dxa"/>
            <w:gridSpan w:val="3"/>
            <w:vAlign w:val="center"/>
          </w:tcPr>
          <w:p w14:paraId="073A429D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23AA8" w:rsidRPr="008A3613" w14:paraId="007FE8B5" w14:textId="77777777" w:rsidTr="00E23AA8">
        <w:tc>
          <w:tcPr>
            <w:tcW w:w="576" w:type="dxa"/>
          </w:tcPr>
          <w:p w14:paraId="43830C9A" w14:textId="7FB9A836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object w:dxaOrig="225" w:dyaOrig="225" w14:anchorId="260645B3">
                <v:shape id="_x0000_i1036" type="#_x0000_t75" style="width:18pt;height:18pt" o:ole="" fillcolor="#f2f2f2 [3052]">
                  <v:imagedata r:id="rId13" o:title=""/>
                </v:shape>
                <w:control r:id="rId14" w:name="OptionButton111" w:shapeid="_x0000_i1036"/>
              </w:object>
            </w:r>
          </w:p>
        </w:tc>
        <w:tc>
          <w:tcPr>
            <w:tcW w:w="10628" w:type="dxa"/>
            <w:gridSpan w:val="2"/>
            <w:vAlign w:val="center"/>
          </w:tcPr>
          <w:p w14:paraId="15873EC6" w14:textId="18FE38F9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Please pay me the first 6 weeks of OMP and the 12 weeks 50% as a lump sum payment when I return to work</w:t>
            </w:r>
          </w:p>
        </w:tc>
      </w:tr>
    </w:tbl>
    <w:p w14:paraId="56634509" w14:textId="6DECF4C8" w:rsidR="001056EB" w:rsidRPr="008A3613" w:rsidRDefault="001056EB">
      <w:pPr>
        <w:rPr>
          <w:rFonts w:ascii="Calibri" w:hAnsi="Calibri" w:cs="Calibri"/>
        </w:rPr>
      </w:pPr>
    </w:p>
    <w:p w14:paraId="054420D4" w14:textId="77777777" w:rsidR="00E23AA8" w:rsidRPr="008A3613" w:rsidRDefault="00E23AA8" w:rsidP="00E23AA8">
      <w:pPr>
        <w:ind w:hanging="142"/>
        <w:rPr>
          <w:rFonts w:ascii="Calibri" w:hAnsi="Calibri" w:cs="Calibri"/>
          <w:b/>
          <w:bCs/>
        </w:rPr>
      </w:pPr>
      <w:r w:rsidRPr="008A3613">
        <w:rPr>
          <w:rFonts w:ascii="Calibri" w:hAnsi="Calibri" w:cs="Calibri"/>
          <w:b/>
          <w:bCs/>
        </w:rPr>
        <w:t>Application approval</w:t>
      </w:r>
    </w:p>
    <w:p w14:paraId="21AC16D8" w14:textId="1EC2DA80" w:rsidR="00E23AA8" w:rsidRPr="008A3613" w:rsidRDefault="00E23AA8" w:rsidP="00E23AA8">
      <w:pPr>
        <w:pStyle w:val="NoSpacing"/>
        <w:ind w:left="-142"/>
        <w:rPr>
          <w:rFonts w:ascii="Calibri" w:hAnsi="Calibri" w:cs="Calibri"/>
          <w:sz w:val="2"/>
          <w:szCs w:val="2"/>
        </w:rPr>
      </w:pPr>
    </w:p>
    <w:tbl>
      <w:tblPr>
        <w:tblW w:w="10495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707"/>
        <w:gridCol w:w="3543"/>
        <w:gridCol w:w="284"/>
        <w:gridCol w:w="1701"/>
        <w:gridCol w:w="850"/>
        <w:gridCol w:w="284"/>
        <w:gridCol w:w="709"/>
        <w:gridCol w:w="236"/>
        <w:gridCol w:w="1134"/>
        <w:gridCol w:w="47"/>
      </w:tblGrid>
      <w:tr w:rsidR="00E23AA8" w:rsidRPr="008A3613" w14:paraId="45DF4A62" w14:textId="77777777" w:rsidTr="00877C55">
        <w:trPr>
          <w:gridAfter w:val="1"/>
          <w:wAfter w:w="47" w:type="dxa"/>
          <w:trHeight w:val="397"/>
        </w:trPr>
        <w:tc>
          <w:tcPr>
            <w:tcW w:w="1707" w:type="dxa"/>
            <w:vMerge w:val="restart"/>
          </w:tcPr>
          <w:p w14:paraId="61F52E4A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Employee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981117515"/>
              <w:lock w:val="sdtLocked"/>
              <w:placeholder>
                <w:docPart w:val="A998E7DA7FDC46D09ABBFFB60E518630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15FDB436" w14:textId="77777777" w:rsidR="00E23AA8" w:rsidRPr="008A3613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</w:tcPr>
          <w:p w14:paraId="40F7419A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89C7D72" w14:textId="77777777" w:rsidR="00E23AA8" w:rsidRPr="008A3613" w:rsidRDefault="00E23AA8" w:rsidP="00CD4035">
            <w:pPr>
              <w:pStyle w:val="NoSpacing"/>
              <w:ind w:firstLine="606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id w:val="1599055282"/>
            <w:lock w:val="sdtLocked"/>
            <w:placeholder>
              <w:docPart w:val="2D9E7D855EE8438FB9EED082B553E179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8569B6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57354927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25982451"/>
            <w:lock w:val="sdtLocked"/>
            <w:placeholder>
              <w:docPart w:val="668141F295164D42B53E1F9EA9013027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244356F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DC2BC1C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85303928"/>
            <w:lock w:val="sdtLocked"/>
            <w:placeholder>
              <w:docPart w:val="58C6654259FE4811B64ED2CFAAD43C7B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2B787BE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23AA8" w:rsidRPr="008A3613" w14:paraId="74B77C29" w14:textId="77777777" w:rsidTr="00877C55">
        <w:trPr>
          <w:gridAfter w:val="1"/>
          <w:wAfter w:w="47" w:type="dxa"/>
          <w:trHeight w:val="130"/>
        </w:trPr>
        <w:tc>
          <w:tcPr>
            <w:tcW w:w="1707" w:type="dxa"/>
            <w:vMerge/>
          </w:tcPr>
          <w:p w14:paraId="22355A95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43" w:type="dxa"/>
          </w:tcPr>
          <w:p w14:paraId="73E0DCD1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4" w:type="dxa"/>
          </w:tcPr>
          <w:p w14:paraId="14844433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1391F30" w14:textId="77777777" w:rsidR="00E23AA8" w:rsidRPr="008A3613" w:rsidRDefault="00E23AA8" w:rsidP="00877C55">
            <w:pPr>
              <w:pStyle w:val="NoSpacing"/>
              <w:ind w:firstLine="324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6E32ED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A49AAB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E739B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D35C0D8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341FDF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E23AA8" w:rsidRPr="008A3613" w14:paraId="08FF032E" w14:textId="77777777" w:rsidTr="00877C55">
        <w:trPr>
          <w:trHeight w:val="20"/>
        </w:trPr>
        <w:tc>
          <w:tcPr>
            <w:tcW w:w="1707" w:type="dxa"/>
          </w:tcPr>
          <w:p w14:paraId="3E231C0B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3F7A23E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4" w:type="dxa"/>
          </w:tcPr>
          <w:p w14:paraId="2E1812F8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C9C83E4" w14:textId="77777777" w:rsidR="00E23AA8" w:rsidRPr="008A3613" w:rsidRDefault="00E23AA8" w:rsidP="00877C55">
            <w:pPr>
              <w:pStyle w:val="NoSpacing"/>
              <w:ind w:firstLine="32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B7CACD3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23AA8" w:rsidRPr="008A3613" w14:paraId="4F6951B8" w14:textId="77777777" w:rsidTr="00877C55">
        <w:trPr>
          <w:gridAfter w:val="1"/>
          <w:wAfter w:w="47" w:type="dxa"/>
          <w:trHeight w:val="397"/>
        </w:trPr>
        <w:tc>
          <w:tcPr>
            <w:tcW w:w="1707" w:type="dxa"/>
            <w:vMerge w:val="restart"/>
          </w:tcPr>
          <w:p w14:paraId="3A29BE19" w14:textId="30AC2EEA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Line </w:t>
            </w:r>
            <w:r w:rsidR="009F1652">
              <w:rPr>
                <w:rFonts w:ascii="Calibri" w:hAnsi="Calibri" w:cs="Calibri"/>
              </w:rPr>
              <w:t>M</w:t>
            </w:r>
            <w:r w:rsidRPr="008A3613">
              <w:rPr>
                <w:rFonts w:ascii="Calibri" w:hAnsi="Calibri" w:cs="Calibri"/>
              </w:rPr>
              <w:t>anager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1941945395"/>
              <w:lock w:val="sdtLocked"/>
              <w:placeholder>
                <w:docPart w:val="8F93B960B5D44C27A1400F542E0DBCEC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6E6E9C5F" w14:textId="77777777" w:rsidR="00E23AA8" w:rsidRPr="008A3613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</w:tcPr>
          <w:p w14:paraId="2471D9CE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EBD7FE3" w14:textId="45D6C9B0" w:rsidR="00E23AA8" w:rsidRPr="008A3613" w:rsidRDefault="00E23AA8" w:rsidP="00CD4035">
            <w:pPr>
              <w:pStyle w:val="NoSpacing"/>
              <w:ind w:firstLine="606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 xml:space="preserve">Date </w:t>
            </w:r>
          </w:p>
        </w:tc>
        <w:sdt>
          <w:sdtPr>
            <w:rPr>
              <w:rFonts w:ascii="Calibri" w:hAnsi="Calibri" w:cs="Calibri"/>
            </w:rPr>
            <w:id w:val="1466702154"/>
            <w:lock w:val="sdtLocked"/>
            <w:placeholder>
              <w:docPart w:val="614F547AA334456C8DB435A7DBD7A6F7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6E00F52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5CB866D3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769739711"/>
            <w:lock w:val="sdtLocked"/>
            <w:placeholder>
              <w:docPart w:val="A76EFD4849D74D0A8C2E7AE8D6EC0B38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4D82AC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D9AC80B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A3613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905990886"/>
            <w:lock w:val="sdtLocked"/>
            <w:placeholder>
              <w:docPart w:val="4155A47F57514500A701CA655B20B997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5F91361" w14:textId="77777777" w:rsidR="00E23AA8" w:rsidRPr="008A3613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8A3613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23AA8" w:rsidRPr="008A3613" w14:paraId="7D28AC55" w14:textId="77777777" w:rsidTr="00877C55">
        <w:trPr>
          <w:gridAfter w:val="1"/>
          <w:wAfter w:w="47" w:type="dxa"/>
          <w:trHeight w:val="130"/>
        </w:trPr>
        <w:tc>
          <w:tcPr>
            <w:tcW w:w="1707" w:type="dxa"/>
            <w:vMerge/>
          </w:tcPr>
          <w:p w14:paraId="1670E5C0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543" w:type="dxa"/>
          </w:tcPr>
          <w:p w14:paraId="042AAB6E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</w:tcPr>
          <w:p w14:paraId="73FF42AC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ADA4AA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2E20D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F6F3D2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4BD17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B071AA9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6903F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3613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E23AA8" w:rsidRPr="008A3613" w14:paraId="71229242" w14:textId="77777777" w:rsidTr="00877C55">
        <w:trPr>
          <w:trHeight w:val="130"/>
        </w:trPr>
        <w:tc>
          <w:tcPr>
            <w:tcW w:w="1707" w:type="dxa"/>
            <w:vMerge/>
          </w:tcPr>
          <w:p w14:paraId="1C682501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543" w:type="dxa"/>
          </w:tcPr>
          <w:p w14:paraId="62604F09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</w:tcPr>
          <w:p w14:paraId="23C4E489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380348F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6D3527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9D05E4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F7C4E1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648EFC4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5722E7C7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23AA8" w:rsidRPr="008A3613" w14:paraId="38A3C7F9" w14:textId="77777777" w:rsidTr="00877C55">
        <w:trPr>
          <w:trHeight w:val="397"/>
        </w:trPr>
        <w:tc>
          <w:tcPr>
            <w:tcW w:w="1707" w:type="dxa"/>
          </w:tcPr>
          <w:p w14:paraId="5651ED6E" w14:textId="77777777" w:rsidR="00E23AA8" w:rsidRPr="008A3613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8A3613">
              <w:rPr>
                <w:rFonts w:ascii="Calibri" w:hAnsi="Calibri" w:cs="Calibri"/>
              </w:rPr>
              <w:t>Email address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1089547307"/>
              <w:lock w:val="sdtLocked"/>
              <w:placeholder>
                <w:docPart w:val="7ABA1C20BA0244C5BAA030487B0C6A5B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0E6DC1" w14:textId="77777777" w:rsidR="00E23AA8" w:rsidRPr="008A3613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8A3613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p w14:paraId="649541F4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101A5C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D02AC3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60577E5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0AD56C2E" w14:textId="77777777" w:rsidR="00E23AA8" w:rsidRPr="008A3613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E3B7C30" w14:textId="77777777" w:rsidR="00E23AA8" w:rsidRPr="008A3613" w:rsidRDefault="00E23AA8" w:rsidP="00E23AA8">
      <w:pPr>
        <w:pStyle w:val="NoSpacing"/>
        <w:ind w:left="-142"/>
        <w:rPr>
          <w:rFonts w:ascii="Calibri" w:hAnsi="Calibri" w:cs="Calibri"/>
        </w:rPr>
      </w:pPr>
    </w:p>
    <w:p w14:paraId="4B182A62" w14:textId="77777777" w:rsidR="00E23AA8" w:rsidRDefault="00E23AA8" w:rsidP="00E23AA8">
      <w:pPr>
        <w:pStyle w:val="NoSpacing"/>
        <w:rPr>
          <w:sz w:val="18"/>
          <w:szCs w:val="18"/>
        </w:rPr>
      </w:pPr>
    </w:p>
    <w:p w14:paraId="791ECFA2" w14:textId="77777777" w:rsidR="00E23AA8" w:rsidRDefault="00E23AA8" w:rsidP="00E23AA8">
      <w:pPr>
        <w:pStyle w:val="NoSpacing"/>
        <w:rPr>
          <w:rFonts w:ascii="Arial" w:hAnsi="Arial" w:cs="Arial"/>
          <w:bCs/>
          <w:szCs w:val="20"/>
        </w:rPr>
      </w:pPr>
    </w:p>
    <w:p w14:paraId="2E10787B" w14:textId="5131A67F" w:rsidR="00E23AA8" w:rsidRPr="00C2472B" w:rsidRDefault="00E23AA8" w:rsidP="002E3D69">
      <w:pPr>
        <w:pStyle w:val="NoSpacing"/>
        <w:jc w:val="center"/>
        <w:rPr>
          <w:rFonts w:ascii="Calibri" w:hAnsi="Calibri" w:cs="Calibri"/>
        </w:rPr>
      </w:pPr>
      <w:r w:rsidRPr="00C2472B">
        <w:rPr>
          <w:rFonts w:ascii="Calibri" w:hAnsi="Calibri" w:cs="Calibri"/>
          <w:bCs/>
          <w:szCs w:val="20"/>
        </w:rPr>
        <w:t>Please email this form</w:t>
      </w:r>
      <w:r w:rsidR="00642C20" w:rsidRPr="00C2472B">
        <w:rPr>
          <w:rFonts w:ascii="Calibri" w:hAnsi="Calibri" w:cs="Calibri"/>
          <w:bCs/>
          <w:szCs w:val="20"/>
        </w:rPr>
        <w:t xml:space="preserve"> with </w:t>
      </w:r>
      <w:r w:rsidR="001077DA" w:rsidRPr="00C2472B">
        <w:rPr>
          <w:rFonts w:ascii="Calibri" w:hAnsi="Calibri" w:cs="Calibri"/>
          <w:bCs/>
          <w:szCs w:val="20"/>
        </w:rPr>
        <w:t xml:space="preserve">Certificate from Adoption Agency </w:t>
      </w:r>
      <w:r w:rsidRPr="00C2472B">
        <w:rPr>
          <w:rFonts w:ascii="Calibri" w:hAnsi="Calibri" w:cs="Calibri"/>
          <w:bCs/>
          <w:szCs w:val="20"/>
        </w:rPr>
        <w:t>to</w:t>
      </w:r>
      <w:r w:rsidR="002E3D69" w:rsidRPr="00C2472B">
        <w:rPr>
          <w:rFonts w:ascii="Calibri" w:hAnsi="Calibri" w:cs="Calibri"/>
          <w:bCs/>
          <w:szCs w:val="20"/>
        </w:rPr>
        <w:t xml:space="preserve"> </w:t>
      </w:r>
      <w:hyperlink r:id="rId15" w:history="1">
        <w:r w:rsidR="002E3D69" w:rsidRPr="00C2472B">
          <w:rPr>
            <w:rStyle w:val="Hyperlink"/>
            <w:rFonts w:ascii="Calibri" w:hAnsi="Calibri" w:cs="Calibri"/>
          </w:rPr>
          <w:t>People_Services_Corp@lincolnshire.gov.uk</w:t>
        </w:r>
      </w:hyperlink>
      <w:r w:rsidR="002E3D69" w:rsidRPr="00C2472B">
        <w:rPr>
          <w:rFonts w:ascii="Calibri" w:hAnsi="Calibri" w:cs="Calibri"/>
        </w:rPr>
        <w:t xml:space="preserve"> (Corporate) or </w:t>
      </w:r>
      <w:hyperlink r:id="rId16" w:history="1">
        <w:r w:rsidR="002E3D69" w:rsidRPr="00C2472B">
          <w:rPr>
            <w:rStyle w:val="Hyperlink"/>
            <w:rFonts w:ascii="Calibri" w:hAnsi="Calibri" w:cs="Calibri"/>
          </w:rPr>
          <w:t>LFR_payroll@lincolnshire.gov.uk</w:t>
        </w:r>
      </w:hyperlink>
      <w:r w:rsidR="002E3D69" w:rsidRPr="00C2472B">
        <w:rPr>
          <w:rFonts w:ascii="Calibri" w:hAnsi="Calibri" w:cs="Calibri"/>
        </w:rPr>
        <w:t xml:space="preserve"> (Fire) </w:t>
      </w:r>
      <w:r w:rsidRPr="00C2472B">
        <w:rPr>
          <w:rFonts w:ascii="Calibri" w:hAnsi="Calibri" w:cs="Calibri"/>
          <w:bCs/>
          <w:szCs w:val="20"/>
        </w:rPr>
        <w:t>no later than the 7</w:t>
      </w:r>
      <w:r w:rsidRPr="00C2472B">
        <w:rPr>
          <w:rFonts w:ascii="Calibri" w:hAnsi="Calibri" w:cs="Calibri"/>
          <w:bCs/>
          <w:szCs w:val="20"/>
          <w:vertAlign w:val="superscript"/>
        </w:rPr>
        <w:t>th</w:t>
      </w:r>
      <w:r w:rsidRPr="00C2472B">
        <w:rPr>
          <w:rFonts w:ascii="Calibri" w:hAnsi="Calibri" w:cs="Calibri"/>
          <w:bCs/>
          <w:szCs w:val="20"/>
        </w:rPr>
        <w:t xml:space="preserve"> of the month.</w:t>
      </w:r>
    </w:p>
    <w:p w14:paraId="356D816D" w14:textId="58199B30" w:rsidR="003A723F" w:rsidRDefault="003A723F" w:rsidP="003A723F">
      <w:pPr>
        <w:pStyle w:val="NoSpacing"/>
        <w:rPr>
          <w:sz w:val="12"/>
          <w:szCs w:val="12"/>
        </w:rPr>
      </w:pPr>
    </w:p>
    <w:p w14:paraId="69635B9F" w14:textId="23BEE524" w:rsidR="008A3613" w:rsidRDefault="008A3613" w:rsidP="008A3613"/>
    <w:p w14:paraId="645B3C4D" w14:textId="53260FF1" w:rsidR="002E3D69" w:rsidRDefault="002E3D69" w:rsidP="002E3D69">
      <w:pPr>
        <w:pStyle w:val="NoSpacing"/>
        <w:jc w:val="center"/>
        <w:rPr>
          <w:sz w:val="16"/>
          <w:szCs w:val="16"/>
        </w:rPr>
      </w:pPr>
      <w:r>
        <w:t> </w:t>
      </w:r>
    </w:p>
    <w:p w14:paraId="1431077D" w14:textId="77777777" w:rsidR="002E3D69" w:rsidRPr="008A3613" w:rsidRDefault="002E3D69" w:rsidP="008A3613"/>
    <w:p w14:paraId="6D694BA6" w14:textId="7B881AA2" w:rsidR="008A3613" w:rsidRPr="008A3613" w:rsidRDefault="008A3613" w:rsidP="008A3613"/>
    <w:p w14:paraId="2F72B875" w14:textId="5F1B20DE" w:rsidR="008A3613" w:rsidRPr="008A3613" w:rsidRDefault="008A3613" w:rsidP="008A3613"/>
    <w:p w14:paraId="4068BC49" w14:textId="77777777" w:rsidR="008A3613" w:rsidRPr="008A3613" w:rsidRDefault="008A3613" w:rsidP="008A3613"/>
    <w:sectPr w:rsidR="008A3613" w:rsidRPr="008A3613" w:rsidSect="001056EB">
      <w:headerReference w:type="default" r:id="rId17"/>
      <w:footerReference w:type="default" r:id="rId18"/>
      <w:pgSz w:w="12240" w:h="15840"/>
      <w:pgMar w:top="986" w:right="474" w:bottom="568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DA46" w14:textId="77777777" w:rsidR="00B86A55" w:rsidRDefault="00B86A55" w:rsidP="001A0130">
      <w:pPr>
        <w:spacing w:after="0" w:line="240" w:lineRule="auto"/>
      </w:pPr>
      <w:r>
        <w:separator/>
      </w:r>
    </w:p>
    <w:p w14:paraId="3577703E" w14:textId="77777777" w:rsidR="00B86A55" w:rsidRDefault="00B86A55"/>
  </w:endnote>
  <w:endnote w:type="continuationSeparator" w:id="0">
    <w:p w14:paraId="74A41D91" w14:textId="77777777" w:rsidR="00B86A55" w:rsidRDefault="00B86A55" w:rsidP="001A0130">
      <w:pPr>
        <w:spacing w:after="0" w:line="240" w:lineRule="auto"/>
      </w:pPr>
      <w:r>
        <w:continuationSeparator/>
      </w:r>
    </w:p>
    <w:p w14:paraId="570F2E39" w14:textId="77777777" w:rsidR="00B86A55" w:rsidRDefault="00B86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403677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84E" w14:textId="38F97C86" w:rsidR="006B0981" w:rsidRPr="008A3613" w:rsidRDefault="006B0981">
            <w:pPr>
              <w:pStyle w:val="Footer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A3613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8A3613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8A3613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8A3613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8A3613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0CCC" w14:textId="77777777" w:rsidR="00B86A55" w:rsidRDefault="00B86A55" w:rsidP="001A0130">
      <w:pPr>
        <w:spacing w:after="0" w:line="240" w:lineRule="auto"/>
      </w:pPr>
      <w:r>
        <w:separator/>
      </w:r>
    </w:p>
    <w:p w14:paraId="5C0C9392" w14:textId="77777777" w:rsidR="00B86A55" w:rsidRDefault="00B86A55"/>
  </w:footnote>
  <w:footnote w:type="continuationSeparator" w:id="0">
    <w:p w14:paraId="5E85DDBB" w14:textId="77777777" w:rsidR="00B86A55" w:rsidRDefault="00B86A55" w:rsidP="001A0130">
      <w:pPr>
        <w:spacing w:after="0" w:line="240" w:lineRule="auto"/>
      </w:pPr>
      <w:r>
        <w:continuationSeparator/>
      </w:r>
    </w:p>
    <w:p w14:paraId="50982613" w14:textId="77777777" w:rsidR="00B86A55" w:rsidRDefault="00B86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0A3E886A">
          <wp:simplePos x="0" y="0"/>
          <wp:positionH relativeFrom="column">
            <wp:posOffset>2498090</wp:posOffset>
          </wp:positionH>
          <wp:positionV relativeFrom="paragraph">
            <wp:posOffset>-41275</wp:posOffset>
          </wp:positionV>
          <wp:extent cx="1985645" cy="59182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5CC"/>
    <w:multiLevelType w:val="hybridMultilevel"/>
    <w:tmpl w:val="EB8E432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E08C0"/>
    <w:multiLevelType w:val="hybridMultilevel"/>
    <w:tmpl w:val="986CC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6716128">
    <w:abstractNumId w:val="7"/>
  </w:num>
  <w:num w:numId="2" w16cid:durableId="1277105235">
    <w:abstractNumId w:val="0"/>
  </w:num>
  <w:num w:numId="3" w16cid:durableId="1738085305">
    <w:abstractNumId w:val="3"/>
  </w:num>
  <w:num w:numId="4" w16cid:durableId="1208029144">
    <w:abstractNumId w:val="2"/>
  </w:num>
  <w:num w:numId="5" w16cid:durableId="981613117">
    <w:abstractNumId w:val="1"/>
  </w:num>
  <w:num w:numId="6" w16cid:durableId="385958334">
    <w:abstractNumId w:val="5"/>
  </w:num>
  <w:num w:numId="7" w16cid:durableId="538052468">
    <w:abstractNumId w:val="8"/>
  </w:num>
  <w:num w:numId="8" w16cid:durableId="2088451547">
    <w:abstractNumId w:val="4"/>
  </w:num>
  <w:num w:numId="9" w16cid:durableId="1495952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cO+5iuEcbzmhx0yyDpWWzE0XJf8v31CThIVFwqd0yDLD40Iq2vq/10wkuOGm9dNT7Gjl/DNnF9PIgVVnHHgXBw==" w:salt="0BtyQ4PxOSK0N1+trDUieA==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012F7"/>
    <w:rsid w:val="000277B2"/>
    <w:rsid w:val="00027A9E"/>
    <w:rsid w:val="00030E1C"/>
    <w:rsid w:val="00032890"/>
    <w:rsid w:val="00044FA5"/>
    <w:rsid w:val="00060928"/>
    <w:rsid w:val="00067C71"/>
    <w:rsid w:val="0009326E"/>
    <w:rsid w:val="00093F41"/>
    <w:rsid w:val="00095748"/>
    <w:rsid w:val="000A24BE"/>
    <w:rsid w:val="000A46F9"/>
    <w:rsid w:val="000A59E3"/>
    <w:rsid w:val="000B1C68"/>
    <w:rsid w:val="000B4072"/>
    <w:rsid w:val="000B5015"/>
    <w:rsid w:val="000B7352"/>
    <w:rsid w:val="000C1102"/>
    <w:rsid w:val="000C1FD2"/>
    <w:rsid w:val="000D2ACB"/>
    <w:rsid w:val="000D7B9F"/>
    <w:rsid w:val="000E1D84"/>
    <w:rsid w:val="000E59F2"/>
    <w:rsid w:val="000F6C1D"/>
    <w:rsid w:val="00104C93"/>
    <w:rsid w:val="001056EB"/>
    <w:rsid w:val="00105A39"/>
    <w:rsid w:val="001077DA"/>
    <w:rsid w:val="00111D43"/>
    <w:rsid w:val="0011616E"/>
    <w:rsid w:val="001168B7"/>
    <w:rsid w:val="001242C6"/>
    <w:rsid w:val="00131B38"/>
    <w:rsid w:val="001344BC"/>
    <w:rsid w:val="001417E7"/>
    <w:rsid w:val="00155BB4"/>
    <w:rsid w:val="00162170"/>
    <w:rsid w:val="0017185F"/>
    <w:rsid w:val="001771C3"/>
    <w:rsid w:val="00190E0F"/>
    <w:rsid w:val="001A0130"/>
    <w:rsid w:val="001A3788"/>
    <w:rsid w:val="001A7344"/>
    <w:rsid w:val="001D1F19"/>
    <w:rsid w:val="001D3BAB"/>
    <w:rsid w:val="001D5F0C"/>
    <w:rsid w:val="001F0E1F"/>
    <w:rsid w:val="001F2295"/>
    <w:rsid w:val="001F2A7C"/>
    <w:rsid w:val="00201FDB"/>
    <w:rsid w:val="0020778E"/>
    <w:rsid w:val="00210A2B"/>
    <w:rsid w:val="00225B8E"/>
    <w:rsid w:val="00227DCE"/>
    <w:rsid w:val="00232876"/>
    <w:rsid w:val="0023506D"/>
    <w:rsid w:val="00236720"/>
    <w:rsid w:val="00243296"/>
    <w:rsid w:val="002504F5"/>
    <w:rsid w:val="00251B8F"/>
    <w:rsid w:val="00251E9B"/>
    <w:rsid w:val="00257213"/>
    <w:rsid w:val="00262C4F"/>
    <w:rsid w:val="00262DE3"/>
    <w:rsid w:val="00267116"/>
    <w:rsid w:val="00271DB9"/>
    <w:rsid w:val="00280F9B"/>
    <w:rsid w:val="00286AA8"/>
    <w:rsid w:val="00287002"/>
    <w:rsid w:val="00297BBF"/>
    <w:rsid w:val="002A504E"/>
    <w:rsid w:val="002B0F6E"/>
    <w:rsid w:val="002B20E9"/>
    <w:rsid w:val="002B4475"/>
    <w:rsid w:val="002B62F7"/>
    <w:rsid w:val="002C5AE0"/>
    <w:rsid w:val="002E3D69"/>
    <w:rsid w:val="002E7630"/>
    <w:rsid w:val="002F0400"/>
    <w:rsid w:val="002F58E0"/>
    <w:rsid w:val="00305A67"/>
    <w:rsid w:val="00312637"/>
    <w:rsid w:val="00313F8E"/>
    <w:rsid w:val="00316D46"/>
    <w:rsid w:val="00327617"/>
    <w:rsid w:val="00337D6E"/>
    <w:rsid w:val="0034031B"/>
    <w:rsid w:val="003424B5"/>
    <w:rsid w:val="00350790"/>
    <w:rsid w:val="00355DEE"/>
    <w:rsid w:val="00356E95"/>
    <w:rsid w:val="00370463"/>
    <w:rsid w:val="00374F75"/>
    <w:rsid w:val="00383A25"/>
    <w:rsid w:val="00384ADB"/>
    <w:rsid w:val="00395ED4"/>
    <w:rsid w:val="003A1FBD"/>
    <w:rsid w:val="003A37E4"/>
    <w:rsid w:val="003A723F"/>
    <w:rsid w:val="003B2785"/>
    <w:rsid w:val="003B49EC"/>
    <w:rsid w:val="003C14C2"/>
    <w:rsid w:val="003C4936"/>
    <w:rsid w:val="003C60F9"/>
    <w:rsid w:val="003C7207"/>
    <w:rsid w:val="003D0887"/>
    <w:rsid w:val="003D55FB"/>
    <w:rsid w:val="003E4905"/>
    <w:rsid w:val="003E4CC8"/>
    <w:rsid w:val="003F7EB0"/>
    <w:rsid w:val="00400216"/>
    <w:rsid w:val="0040048F"/>
    <w:rsid w:val="00402433"/>
    <w:rsid w:val="00404B3F"/>
    <w:rsid w:val="004132DB"/>
    <w:rsid w:val="00423D8C"/>
    <w:rsid w:val="00441B1B"/>
    <w:rsid w:val="00456319"/>
    <w:rsid w:val="00471A11"/>
    <w:rsid w:val="00482C50"/>
    <w:rsid w:val="00483DC9"/>
    <w:rsid w:val="00491934"/>
    <w:rsid w:val="0049480D"/>
    <w:rsid w:val="004A5A23"/>
    <w:rsid w:val="004A66DA"/>
    <w:rsid w:val="004B47A9"/>
    <w:rsid w:val="004B75BD"/>
    <w:rsid w:val="004C3EAB"/>
    <w:rsid w:val="004D26FF"/>
    <w:rsid w:val="004D4AF6"/>
    <w:rsid w:val="004F0368"/>
    <w:rsid w:val="004F681A"/>
    <w:rsid w:val="00510729"/>
    <w:rsid w:val="00512465"/>
    <w:rsid w:val="00520F68"/>
    <w:rsid w:val="0052230A"/>
    <w:rsid w:val="00532BFD"/>
    <w:rsid w:val="00556FDB"/>
    <w:rsid w:val="00562D3E"/>
    <w:rsid w:val="00572111"/>
    <w:rsid w:val="005803CB"/>
    <w:rsid w:val="00582FB6"/>
    <w:rsid w:val="00583CC0"/>
    <w:rsid w:val="005A18CF"/>
    <w:rsid w:val="005A20B8"/>
    <w:rsid w:val="005A2806"/>
    <w:rsid w:val="005A44FB"/>
    <w:rsid w:val="005B1E50"/>
    <w:rsid w:val="005B7849"/>
    <w:rsid w:val="005C03B4"/>
    <w:rsid w:val="005E6FA8"/>
    <w:rsid w:val="005E7C26"/>
    <w:rsid w:val="005F3146"/>
    <w:rsid w:val="0060200D"/>
    <w:rsid w:val="00604DB8"/>
    <w:rsid w:val="00606A21"/>
    <w:rsid w:val="00621D2B"/>
    <w:rsid w:val="00627C74"/>
    <w:rsid w:val="00636710"/>
    <w:rsid w:val="006377D2"/>
    <w:rsid w:val="00642C20"/>
    <w:rsid w:val="006562D8"/>
    <w:rsid w:val="00661BB4"/>
    <w:rsid w:val="0066307F"/>
    <w:rsid w:val="00664EAC"/>
    <w:rsid w:val="006662D2"/>
    <w:rsid w:val="006667CF"/>
    <w:rsid w:val="00672C46"/>
    <w:rsid w:val="00674033"/>
    <w:rsid w:val="006750CF"/>
    <w:rsid w:val="00686236"/>
    <w:rsid w:val="00687CFB"/>
    <w:rsid w:val="006936DF"/>
    <w:rsid w:val="00696B6E"/>
    <w:rsid w:val="006A2483"/>
    <w:rsid w:val="006A5F0E"/>
    <w:rsid w:val="006B0981"/>
    <w:rsid w:val="006B6825"/>
    <w:rsid w:val="006C28FD"/>
    <w:rsid w:val="006C6DBA"/>
    <w:rsid w:val="006E4039"/>
    <w:rsid w:val="006E4323"/>
    <w:rsid w:val="006F1B25"/>
    <w:rsid w:val="007100A9"/>
    <w:rsid w:val="00711D60"/>
    <w:rsid w:val="00713662"/>
    <w:rsid w:val="007137DD"/>
    <w:rsid w:val="00716B6C"/>
    <w:rsid w:val="007217A5"/>
    <w:rsid w:val="007266D0"/>
    <w:rsid w:val="00731360"/>
    <w:rsid w:val="00735AB6"/>
    <w:rsid w:val="00737393"/>
    <w:rsid w:val="007433CA"/>
    <w:rsid w:val="00755099"/>
    <w:rsid w:val="0075545D"/>
    <w:rsid w:val="00763E54"/>
    <w:rsid w:val="00765593"/>
    <w:rsid w:val="00766453"/>
    <w:rsid w:val="00766C65"/>
    <w:rsid w:val="00770328"/>
    <w:rsid w:val="007718C6"/>
    <w:rsid w:val="007779F5"/>
    <w:rsid w:val="00780057"/>
    <w:rsid w:val="00784438"/>
    <w:rsid w:val="00784C71"/>
    <w:rsid w:val="007944ED"/>
    <w:rsid w:val="00795830"/>
    <w:rsid w:val="007A4BEA"/>
    <w:rsid w:val="007A5F68"/>
    <w:rsid w:val="007B1562"/>
    <w:rsid w:val="007B2AA9"/>
    <w:rsid w:val="007C02A8"/>
    <w:rsid w:val="007C56F8"/>
    <w:rsid w:val="007D14F5"/>
    <w:rsid w:val="007E001A"/>
    <w:rsid w:val="007E00BB"/>
    <w:rsid w:val="007E2428"/>
    <w:rsid w:val="007E5D55"/>
    <w:rsid w:val="007E7A6E"/>
    <w:rsid w:val="007F1839"/>
    <w:rsid w:val="007F2A7D"/>
    <w:rsid w:val="007F4D27"/>
    <w:rsid w:val="007F5DA9"/>
    <w:rsid w:val="008045C5"/>
    <w:rsid w:val="008176F2"/>
    <w:rsid w:val="00820141"/>
    <w:rsid w:val="008261A0"/>
    <w:rsid w:val="00831300"/>
    <w:rsid w:val="00835F7E"/>
    <w:rsid w:val="00842355"/>
    <w:rsid w:val="00843970"/>
    <w:rsid w:val="00856F62"/>
    <w:rsid w:val="00866BB6"/>
    <w:rsid w:val="00872D54"/>
    <w:rsid w:val="00874503"/>
    <w:rsid w:val="00875496"/>
    <w:rsid w:val="00877371"/>
    <w:rsid w:val="00883943"/>
    <w:rsid w:val="00885BCB"/>
    <w:rsid w:val="008864EC"/>
    <w:rsid w:val="008879BA"/>
    <w:rsid w:val="008A3613"/>
    <w:rsid w:val="008A537E"/>
    <w:rsid w:val="008C4346"/>
    <w:rsid w:val="008C63B3"/>
    <w:rsid w:val="008E04A3"/>
    <w:rsid w:val="008E23E1"/>
    <w:rsid w:val="008E257C"/>
    <w:rsid w:val="008F1EA3"/>
    <w:rsid w:val="00901FD3"/>
    <w:rsid w:val="00902B5E"/>
    <w:rsid w:val="00903466"/>
    <w:rsid w:val="009034A9"/>
    <w:rsid w:val="00905789"/>
    <w:rsid w:val="0091140C"/>
    <w:rsid w:val="009148EF"/>
    <w:rsid w:val="00915248"/>
    <w:rsid w:val="00915858"/>
    <w:rsid w:val="009308AA"/>
    <w:rsid w:val="00931E91"/>
    <w:rsid w:val="009406B1"/>
    <w:rsid w:val="00941392"/>
    <w:rsid w:val="009416F1"/>
    <w:rsid w:val="0094179A"/>
    <w:rsid w:val="009473FD"/>
    <w:rsid w:val="00953BD5"/>
    <w:rsid w:val="00955631"/>
    <w:rsid w:val="00964DFE"/>
    <w:rsid w:val="0096625E"/>
    <w:rsid w:val="00971B22"/>
    <w:rsid w:val="009827CA"/>
    <w:rsid w:val="009829C5"/>
    <w:rsid w:val="00991750"/>
    <w:rsid w:val="00992E3C"/>
    <w:rsid w:val="00994E5D"/>
    <w:rsid w:val="009962AA"/>
    <w:rsid w:val="009976F3"/>
    <w:rsid w:val="009A2C5D"/>
    <w:rsid w:val="009A3248"/>
    <w:rsid w:val="009A3F02"/>
    <w:rsid w:val="009B01F8"/>
    <w:rsid w:val="009B2E9C"/>
    <w:rsid w:val="009B7B83"/>
    <w:rsid w:val="009C5158"/>
    <w:rsid w:val="009D732F"/>
    <w:rsid w:val="009D7884"/>
    <w:rsid w:val="009E12BF"/>
    <w:rsid w:val="009E18CE"/>
    <w:rsid w:val="009E3120"/>
    <w:rsid w:val="009E34A8"/>
    <w:rsid w:val="009E52D8"/>
    <w:rsid w:val="009E70CA"/>
    <w:rsid w:val="009F1652"/>
    <w:rsid w:val="009F437C"/>
    <w:rsid w:val="009F4CF3"/>
    <w:rsid w:val="009F4D02"/>
    <w:rsid w:val="00A06D9E"/>
    <w:rsid w:val="00A11D46"/>
    <w:rsid w:val="00A2276D"/>
    <w:rsid w:val="00A228AB"/>
    <w:rsid w:val="00A23C50"/>
    <w:rsid w:val="00A24892"/>
    <w:rsid w:val="00A3040C"/>
    <w:rsid w:val="00A32D8A"/>
    <w:rsid w:val="00A47DE4"/>
    <w:rsid w:val="00A51386"/>
    <w:rsid w:val="00A55419"/>
    <w:rsid w:val="00A57A06"/>
    <w:rsid w:val="00A63CBC"/>
    <w:rsid w:val="00A75602"/>
    <w:rsid w:val="00A7605D"/>
    <w:rsid w:val="00A8048A"/>
    <w:rsid w:val="00A82150"/>
    <w:rsid w:val="00A9454D"/>
    <w:rsid w:val="00A96D55"/>
    <w:rsid w:val="00AA03F9"/>
    <w:rsid w:val="00AA12F8"/>
    <w:rsid w:val="00AA250B"/>
    <w:rsid w:val="00AA50F5"/>
    <w:rsid w:val="00AB044D"/>
    <w:rsid w:val="00AD30FE"/>
    <w:rsid w:val="00AD4F82"/>
    <w:rsid w:val="00AD6F54"/>
    <w:rsid w:val="00AE1D6D"/>
    <w:rsid w:val="00AE2A12"/>
    <w:rsid w:val="00AE315B"/>
    <w:rsid w:val="00AE5514"/>
    <w:rsid w:val="00B02E14"/>
    <w:rsid w:val="00B1167B"/>
    <w:rsid w:val="00B13FCA"/>
    <w:rsid w:val="00B219BB"/>
    <w:rsid w:val="00B31B47"/>
    <w:rsid w:val="00B40681"/>
    <w:rsid w:val="00B41960"/>
    <w:rsid w:val="00B44C33"/>
    <w:rsid w:val="00B50A8A"/>
    <w:rsid w:val="00B5270F"/>
    <w:rsid w:val="00B60DB7"/>
    <w:rsid w:val="00B71753"/>
    <w:rsid w:val="00B76014"/>
    <w:rsid w:val="00B83F58"/>
    <w:rsid w:val="00B84F00"/>
    <w:rsid w:val="00B84FAB"/>
    <w:rsid w:val="00B8561D"/>
    <w:rsid w:val="00B85EC7"/>
    <w:rsid w:val="00B86974"/>
    <w:rsid w:val="00B86A55"/>
    <w:rsid w:val="00B86F65"/>
    <w:rsid w:val="00B87B04"/>
    <w:rsid w:val="00B9173A"/>
    <w:rsid w:val="00B957FB"/>
    <w:rsid w:val="00BA66C3"/>
    <w:rsid w:val="00BB301F"/>
    <w:rsid w:val="00BB7D10"/>
    <w:rsid w:val="00BC0B07"/>
    <w:rsid w:val="00BC1C66"/>
    <w:rsid w:val="00BC263C"/>
    <w:rsid w:val="00BD7B80"/>
    <w:rsid w:val="00BE6130"/>
    <w:rsid w:val="00BE6773"/>
    <w:rsid w:val="00BF3365"/>
    <w:rsid w:val="00C16059"/>
    <w:rsid w:val="00C21CB7"/>
    <w:rsid w:val="00C2472B"/>
    <w:rsid w:val="00C24A81"/>
    <w:rsid w:val="00C2758F"/>
    <w:rsid w:val="00C3110D"/>
    <w:rsid w:val="00C55840"/>
    <w:rsid w:val="00C56B1B"/>
    <w:rsid w:val="00C57CBB"/>
    <w:rsid w:val="00C61B80"/>
    <w:rsid w:val="00C63366"/>
    <w:rsid w:val="00C73DC1"/>
    <w:rsid w:val="00C843B0"/>
    <w:rsid w:val="00C84F03"/>
    <w:rsid w:val="00C94014"/>
    <w:rsid w:val="00C963CE"/>
    <w:rsid w:val="00CB16D2"/>
    <w:rsid w:val="00CD05DC"/>
    <w:rsid w:val="00CD246A"/>
    <w:rsid w:val="00CD4035"/>
    <w:rsid w:val="00CD5B0D"/>
    <w:rsid w:val="00CD5EB8"/>
    <w:rsid w:val="00CE6BD9"/>
    <w:rsid w:val="00CF0029"/>
    <w:rsid w:val="00CF7700"/>
    <w:rsid w:val="00D01814"/>
    <w:rsid w:val="00D029EF"/>
    <w:rsid w:val="00D14244"/>
    <w:rsid w:val="00D160D2"/>
    <w:rsid w:val="00D16624"/>
    <w:rsid w:val="00D20C91"/>
    <w:rsid w:val="00D23D55"/>
    <w:rsid w:val="00D26A1E"/>
    <w:rsid w:val="00D36C13"/>
    <w:rsid w:val="00D57098"/>
    <w:rsid w:val="00D768C8"/>
    <w:rsid w:val="00D81E5B"/>
    <w:rsid w:val="00D81F3D"/>
    <w:rsid w:val="00D83DC3"/>
    <w:rsid w:val="00D86445"/>
    <w:rsid w:val="00D86A74"/>
    <w:rsid w:val="00D968FE"/>
    <w:rsid w:val="00DA2F46"/>
    <w:rsid w:val="00DA4C0C"/>
    <w:rsid w:val="00DA7046"/>
    <w:rsid w:val="00DB3723"/>
    <w:rsid w:val="00DC1831"/>
    <w:rsid w:val="00DC22E0"/>
    <w:rsid w:val="00DC4FF7"/>
    <w:rsid w:val="00DC53A7"/>
    <w:rsid w:val="00DC5F94"/>
    <w:rsid w:val="00DC7747"/>
    <w:rsid w:val="00DD2DDF"/>
    <w:rsid w:val="00DD3305"/>
    <w:rsid w:val="00DD496A"/>
    <w:rsid w:val="00DD5051"/>
    <w:rsid w:val="00DF7310"/>
    <w:rsid w:val="00E03E74"/>
    <w:rsid w:val="00E23AA8"/>
    <w:rsid w:val="00E244F9"/>
    <w:rsid w:val="00E252BC"/>
    <w:rsid w:val="00E30940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57282"/>
    <w:rsid w:val="00E5732D"/>
    <w:rsid w:val="00E573AD"/>
    <w:rsid w:val="00E60668"/>
    <w:rsid w:val="00E63C46"/>
    <w:rsid w:val="00E71478"/>
    <w:rsid w:val="00E726FB"/>
    <w:rsid w:val="00E7291D"/>
    <w:rsid w:val="00E812F1"/>
    <w:rsid w:val="00EC14A0"/>
    <w:rsid w:val="00EC3260"/>
    <w:rsid w:val="00EC5480"/>
    <w:rsid w:val="00ED0B31"/>
    <w:rsid w:val="00ED1409"/>
    <w:rsid w:val="00ED4DA2"/>
    <w:rsid w:val="00ED66E9"/>
    <w:rsid w:val="00EE263E"/>
    <w:rsid w:val="00F10D03"/>
    <w:rsid w:val="00F15969"/>
    <w:rsid w:val="00F16F14"/>
    <w:rsid w:val="00F22F32"/>
    <w:rsid w:val="00F3563E"/>
    <w:rsid w:val="00F3682D"/>
    <w:rsid w:val="00F36D7A"/>
    <w:rsid w:val="00F40180"/>
    <w:rsid w:val="00F4113D"/>
    <w:rsid w:val="00F479CF"/>
    <w:rsid w:val="00F51E06"/>
    <w:rsid w:val="00F520BE"/>
    <w:rsid w:val="00F53FDC"/>
    <w:rsid w:val="00F54109"/>
    <w:rsid w:val="00F6167D"/>
    <w:rsid w:val="00F63B14"/>
    <w:rsid w:val="00F708CB"/>
    <w:rsid w:val="00F77CBC"/>
    <w:rsid w:val="00F83081"/>
    <w:rsid w:val="00F85558"/>
    <w:rsid w:val="00F93452"/>
    <w:rsid w:val="00F956C3"/>
    <w:rsid w:val="00FA3EB3"/>
    <w:rsid w:val="00FB0627"/>
    <w:rsid w:val="00FB4A04"/>
    <w:rsid w:val="00FD21CD"/>
    <w:rsid w:val="00FD35A6"/>
    <w:rsid w:val="00FD4734"/>
    <w:rsid w:val="00FF28BE"/>
    <w:rsid w:val="00FF627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5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C03B4"/>
    <w:rPr>
      <w:color w:val="FFFFFF" w:themeColor="background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4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FR_payroll@lincolnshire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People_Services_Corp@lincolnshire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6547438E242D39E6BCF426902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EAA4-2592-46CD-9C44-5CDF7B94143D}"/>
      </w:docPartPr>
      <w:docPartBody>
        <w:p w:rsidR="00E77AF5" w:rsidRDefault="00FA5985" w:rsidP="00FA5985">
          <w:pPr>
            <w:pStyle w:val="0156547438E242D39E6BCF426902CFC5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12ACBA88183F4453ABBF72396EB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59F4-EBC3-4BF7-9D57-DCC3EE3C90F8}"/>
      </w:docPartPr>
      <w:docPartBody>
        <w:p w:rsidR="00E77AF5" w:rsidRDefault="00FA5985" w:rsidP="00FA5985">
          <w:pPr>
            <w:pStyle w:val="12ACBA88183F4453ABBF72396EB23893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B02346803ED042D69C7810584725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558C-2B96-4A75-B4BB-5EF661746084}"/>
      </w:docPartPr>
      <w:docPartBody>
        <w:p w:rsidR="00E77AF5" w:rsidRDefault="00FA5985" w:rsidP="00FA5985">
          <w:pPr>
            <w:pStyle w:val="B02346803ED042D69C7810584725CC21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C434211731AA4897A7D016A6D151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0885-88A7-43EC-A40D-A610D91FBD0B}"/>
      </w:docPartPr>
      <w:docPartBody>
        <w:p w:rsidR="00E77AF5" w:rsidRDefault="00FA5985" w:rsidP="00FA5985">
          <w:pPr>
            <w:pStyle w:val="C434211731AA4897A7D016A6D1517C4E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5861B1A4AF944B87A1827D944B1B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AE9D-EAC6-4C49-860B-04BB927A77DB}"/>
      </w:docPartPr>
      <w:docPartBody>
        <w:p w:rsidR="00E77AF5" w:rsidRDefault="00FA5985" w:rsidP="00FA5985">
          <w:pPr>
            <w:pStyle w:val="5861B1A4AF944B87A1827D944B1BDF9A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9D0311286E74A31B8E99C9C200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FA36-D104-4DBA-B92B-FD4F55C3CC55}"/>
      </w:docPartPr>
      <w:docPartBody>
        <w:p w:rsidR="00E77AF5" w:rsidRDefault="00FA5985" w:rsidP="00FA5985">
          <w:pPr>
            <w:pStyle w:val="79D0311286E74A31B8E99C9C2008253A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31D41D7824EA4DFE9D5C753D805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545-E6F0-44A6-8D8F-C3B4913F9C15}"/>
      </w:docPartPr>
      <w:docPartBody>
        <w:p w:rsidR="00E77AF5" w:rsidRDefault="00FA5985" w:rsidP="00FA5985">
          <w:pPr>
            <w:pStyle w:val="31D41D7824EA4DFE9D5C753D8053CDFC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C94B7D8390534DAF96D4578501A3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5682-F641-4143-BD1D-1CF994D0319E}"/>
      </w:docPartPr>
      <w:docPartBody>
        <w:p w:rsidR="00E77AF5" w:rsidRDefault="00FA5985" w:rsidP="00FA5985">
          <w:pPr>
            <w:pStyle w:val="C94B7D8390534DAF96D4578501A3CFB4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C4599F94E6E4A0DAAAC7EB2A564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8882-E40C-43E6-AA2F-EC84B9991D4E}"/>
      </w:docPartPr>
      <w:docPartBody>
        <w:p w:rsidR="00E77AF5" w:rsidRDefault="00FA5985" w:rsidP="00FA5985">
          <w:pPr>
            <w:pStyle w:val="7C4599F94E6E4A0DAAAC7EB2A564FF3A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D979E25D4EE44867A1189B49B5E8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2F59-3CC7-4175-88BC-10DDA1B63105}"/>
      </w:docPartPr>
      <w:docPartBody>
        <w:p w:rsidR="00E77AF5" w:rsidRDefault="00FA5985" w:rsidP="00FA5985">
          <w:pPr>
            <w:pStyle w:val="D979E25D4EE44867A1189B49B5E89C45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2714FDFF713B49A68231A8A602C1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96CF-2267-4B04-A471-4947A534B2E5}"/>
      </w:docPartPr>
      <w:docPartBody>
        <w:p w:rsidR="00E77AF5" w:rsidRDefault="00FA5985" w:rsidP="00FA5985">
          <w:pPr>
            <w:pStyle w:val="2714FDFF713B49A68231A8A602C10510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6EACADDB96E46349C70236F0A0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42E6-EA32-4F86-B160-90233667C53A}"/>
      </w:docPartPr>
      <w:docPartBody>
        <w:p w:rsidR="00E77AF5" w:rsidRDefault="00FA5985" w:rsidP="00FA5985">
          <w:pPr>
            <w:pStyle w:val="76EACADDB96E46349C70236F0A0C1A64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A8524B3BF8254A77A35FE4802458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C6A-0D3B-44CE-BE18-70860DB63E3A}"/>
      </w:docPartPr>
      <w:docPartBody>
        <w:p w:rsidR="00E77AF5" w:rsidRDefault="00FA5985" w:rsidP="00FA5985">
          <w:pPr>
            <w:pStyle w:val="A8524B3BF8254A77A35FE4802458F6CB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B9B49E034C63426CB26EBF8916FA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F91C-6070-4E05-A4E7-74D328BECAD7}"/>
      </w:docPartPr>
      <w:docPartBody>
        <w:p w:rsidR="00E77AF5" w:rsidRDefault="00FA5985" w:rsidP="00FA5985">
          <w:pPr>
            <w:pStyle w:val="B9B49E034C63426CB26EBF8916FA28F2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11656A22CA844D9E906C8C1F4F9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9379-917C-4A2B-93C3-C7A0CA606E53}"/>
      </w:docPartPr>
      <w:docPartBody>
        <w:p w:rsidR="00E77AF5" w:rsidRDefault="00FA5985" w:rsidP="00FA5985">
          <w:pPr>
            <w:pStyle w:val="11656A22CA844D9E906C8C1F4F9294E9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09491E794E6044F2BA5DCD63F7F8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5A7B-1FCA-4E19-A78C-F063BD0A301F}"/>
      </w:docPartPr>
      <w:docPartBody>
        <w:p w:rsidR="00E77AF5" w:rsidRDefault="00FA5985" w:rsidP="00FA5985">
          <w:pPr>
            <w:pStyle w:val="09491E794E6044F2BA5DCD63F7F8D63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478F4DCFB1644B5AAE2D25B36C2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6D0C-D642-49AE-98A4-4F08905C36F6}"/>
      </w:docPartPr>
      <w:docPartBody>
        <w:p w:rsidR="00E77AF5" w:rsidRDefault="00FA5985" w:rsidP="00FA5985">
          <w:pPr>
            <w:pStyle w:val="7478F4DCFB1644B5AAE2D25B36C20B89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8F5351DC1185482E9486ECA004B9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6A75-5958-4454-BA8A-9CA2F6F04A70}"/>
      </w:docPartPr>
      <w:docPartBody>
        <w:p w:rsidR="00E77AF5" w:rsidRDefault="00243759" w:rsidP="00243759">
          <w:pPr>
            <w:pStyle w:val="8F5351DC1185482E9486ECA004B9E4A0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717C306DA0BF4F71BD4106CD8B74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3E31-9028-474C-9C29-31593650B897}"/>
      </w:docPartPr>
      <w:docPartBody>
        <w:p w:rsidR="00E77AF5" w:rsidRDefault="00FA5985" w:rsidP="00FA5985">
          <w:pPr>
            <w:pStyle w:val="717C306DA0BF4F71BD4106CD8B74640A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87E59BF0611427A91C8C89F7D32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6873-176A-452B-99AD-71FC82FE5C15}"/>
      </w:docPartPr>
      <w:docPartBody>
        <w:p w:rsidR="00E77AF5" w:rsidRDefault="00FA5985" w:rsidP="00FA5985">
          <w:pPr>
            <w:pStyle w:val="E87E59BF0611427A91C8C89F7D3228BA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299FF207E7B645A0870263547AAD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C3C7-7767-4177-9D95-84093EAA0B2D}"/>
      </w:docPartPr>
      <w:docPartBody>
        <w:p w:rsidR="00E77AF5" w:rsidRDefault="00FA5985" w:rsidP="00FA5985">
          <w:pPr>
            <w:pStyle w:val="299FF207E7B645A0870263547AAD4BC3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308ED01244E04B6CBEA48132461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AF17-9177-4466-9A81-8712DD8274A7}"/>
      </w:docPartPr>
      <w:docPartBody>
        <w:p w:rsidR="00E77AF5" w:rsidRDefault="00FA5985" w:rsidP="00FA5985">
          <w:pPr>
            <w:pStyle w:val="308ED01244E04B6CBEA48132461E2D5E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979BAFFF11094CEEAF9F69724B11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B3E8-EBB4-42CE-868E-BEA7E2299412}"/>
      </w:docPartPr>
      <w:docPartBody>
        <w:p w:rsidR="00E77AF5" w:rsidRDefault="00FA5985" w:rsidP="00FA5985">
          <w:pPr>
            <w:pStyle w:val="979BAFFF11094CEEAF9F69724B11182E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140F2FAE74D04E4FBFFB29CD05FC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1737-2365-425A-9CC1-0ED88C16777C}"/>
      </w:docPartPr>
      <w:docPartBody>
        <w:p w:rsidR="00E77AF5" w:rsidRDefault="00FA5985" w:rsidP="00FA5985">
          <w:pPr>
            <w:pStyle w:val="140F2FAE74D04E4FBFFB29CD05FC202B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A998E7DA7FDC46D09ABBFFB60E51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CE8C-9E1B-41E4-A1D4-55C073911595}"/>
      </w:docPartPr>
      <w:docPartBody>
        <w:p w:rsidR="002A49C0" w:rsidRDefault="00FA5985" w:rsidP="00FA5985">
          <w:pPr>
            <w:pStyle w:val="A998E7DA7FDC46D09ABBFFB60E518630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2D9E7D855EE8438FB9EED082B553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F92-5AB8-4D7A-AAD1-57B68A9B0A1F}"/>
      </w:docPartPr>
      <w:docPartBody>
        <w:p w:rsidR="002A49C0" w:rsidRDefault="00FA5985" w:rsidP="00FA5985">
          <w:pPr>
            <w:pStyle w:val="2D9E7D855EE8438FB9EED082B553E179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668141F295164D42B53E1F9EA901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850F-D0B7-43A7-AE71-F9B10F75967B}"/>
      </w:docPartPr>
      <w:docPartBody>
        <w:p w:rsidR="002A49C0" w:rsidRDefault="00FA5985" w:rsidP="00FA5985">
          <w:pPr>
            <w:pStyle w:val="668141F295164D42B53E1F9EA901302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58C6654259FE4811B64ED2CFAAD4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0C3B-FFEF-4476-B059-05414EA61FDC}"/>
      </w:docPartPr>
      <w:docPartBody>
        <w:p w:rsidR="002A49C0" w:rsidRDefault="00FA5985" w:rsidP="00FA5985">
          <w:pPr>
            <w:pStyle w:val="58C6654259FE4811B64ED2CFAAD43C7B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8F93B960B5D44C27A1400F542E0D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F374-C8CA-447D-A388-BB57AE3F34CB}"/>
      </w:docPartPr>
      <w:docPartBody>
        <w:p w:rsidR="002A49C0" w:rsidRDefault="00FA5985" w:rsidP="00FA5985">
          <w:pPr>
            <w:pStyle w:val="8F93B960B5D44C27A1400F542E0DBCEC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614F547AA334456C8DB435A7DBD7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722B-6C08-40CD-9CBA-BFC964DE3908}"/>
      </w:docPartPr>
      <w:docPartBody>
        <w:p w:rsidR="002A49C0" w:rsidRDefault="00FA5985" w:rsidP="00FA5985">
          <w:pPr>
            <w:pStyle w:val="614F547AA334456C8DB435A7DBD7A6F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A76EFD4849D74D0A8C2E7AE8D6EC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7F8-61A6-4932-BD72-FC4B436319C1}"/>
      </w:docPartPr>
      <w:docPartBody>
        <w:p w:rsidR="002A49C0" w:rsidRDefault="00FA5985" w:rsidP="00FA5985">
          <w:pPr>
            <w:pStyle w:val="A76EFD4849D74D0A8C2E7AE8D6EC0B38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4155A47F57514500A701CA655B20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0E6B-0524-42BD-859C-F3C85950E785}"/>
      </w:docPartPr>
      <w:docPartBody>
        <w:p w:rsidR="002A49C0" w:rsidRDefault="00FA5985" w:rsidP="00FA5985">
          <w:pPr>
            <w:pStyle w:val="4155A47F57514500A701CA655B20B99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ABA1C20BA0244C5BAA030487B0C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8C40-4246-447C-A493-21C5C90DC608}"/>
      </w:docPartPr>
      <w:docPartBody>
        <w:p w:rsidR="002A49C0" w:rsidRDefault="00FA5985" w:rsidP="00FA5985">
          <w:pPr>
            <w:pStyle w:val="7ABA1C20BA0244C5BAA030487B0C6A5B2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B7634CA3AEED406184FFDF0C7E84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B1BE-E024-4570-87E1-897AA73168F0}"/>
      </w:docPartPr>
      <w:docPartBody>
        <w:p w:rsidR="00FC079B" w:rsidRDefault="00FA5985" w:rsidP="00FA5985">
          <w:pPr>
            <w:pStyle w:val="B7634CA3AEED406184FFDF0C7E8433C5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FF6842B438744DE85F355C4FF3B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3451-5C94-44EE-AC45-A1DDBC1E3AA1}"/>
      </w:docPartPr>
      <w:docPartBody>
        <w:p w:rsidR="00FC079B" w:rsidRDefault="00FA5985" w:rsidP="00FA5985">
          <w:pPr>
            <w:pStyle w:val="BFF6842B438744DE85F355C4FF3B24C8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D9882389E554300BC66037BABDA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D8F7-26BA-4E11-A7D8-6F8F9CDAA5BF}"/>
      </w:docPartPr>
      <w:docPartBody>
        <w:p w:rsidR="00FC079B" w:rsidRDefault="00FA5985" w:rsidP="00FA5985">
          <w:pPr>
            <w:pStyle w:val="1D9882389E554300BC66037BABDA4F8C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94A99FB9B574688A6D60B23C6CE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161E-61B9-4188-A8FF-41479983814A}"/>
      </w:docPartPr>
      <w:docPartBody>
        <w:p w:rsidR="00FC079B" w:rsidRDefault="00FA5985" w:rsidP="00FA5985">
          <w:pPr>
            <w:pStyle w:val="D94A99FB9B574688A6D60B23C6CE26EE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5F7E2A3C72349D2A2179146EB1A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3E23-9481-412F-96CC-CE7602DAD2D7}"/>
      </w:docPartPr>
      <w:docPartBody>
        <w:p w:rsidR="00FC079B" w:rsidRDefault="00FA5985" w:rsidP="00FA5985">
          <w:pPr>
            <w:pStyle w:val="55F7E2A3C72349D2A2179146EB1A5EDE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7E6184B1C6D404CA173BDA28023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B73F-6931-40A8-9CBC-45EDB6636221}"/>
      </w:docPartPr>
      <w:docPartBody>
        <w:p w:rsidR="00FC079B" w:rsidRDefault="00FA5985" w:rsidP="00FA5985">
          <w:pPr>
            <w:pStyle w:val="F7E6184B1C6D404CA173BDA28023CE4F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144A73AA2B84E528895DF3E7683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3994-D0F5-4D4D-BAB8-CC0092176E66}"/>
      </w:docPartPr>
      <w:docPartBody>
        <w:p w:rsidR="00FC079B" w:rsidRDefault="00FA5985" w:rsidP="00FA5985">
          <w:pPr>
            <w:pStyle w:val="5144A73AA2B84E528895DF3E76835F71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A333F746A144FCE9AB09DDF5166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7F50-92A8-4BAB-B6C8-1B004B99B95E}"/>
      </w:docPartPr>
      <w:docPartBody>
        <w:p w:rsidR="00FC079B" w:rsidRDefault="00FA5985" w:rsidP="00FA5985">
          <w:pPr>
            <w:pStyle w:val="DA333F746A144FCE9AB09DDF51667E74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75293C39148427699D5246FE516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43BA-0AA1-4AD1-8346-D886456217C0}"/>
      </w:docPartPr>
      <w:docPartBody>
        <w:p w:rsidR="00FC079B" w:rsidRDefault="00FA5985" w:rsidP="00FA5985">
          <w:pPr>
            <w:pStyle w:val="875293C39148427699D5246FE5165D9B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3C17096C2224BF49435B695A6C1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6AF2-F789-4E5F-B95D-1A2D2252E631}"/>
      </w:docPartPr>
      <w:docPartBody>
        <w:p w:rsidR="00FC079B" w:rsidRDefault="00FA5985" w:rsidP="00FA5985">
          <w:pPr>
            <w:pStyle w:val="B3C17096C2224BF49435B695A6C10E18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63AECE5ACDC4F1E9E21D23530D8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80D1-FA72-482F-B438-537FC05F146B}"/>
      </w:docPartPr>
      <w:docPartBody>
        <w:p w:rsidR="00FC079B" w:rsidRDefault="00FA5985" w:rsidP="00FA5985">
          <w:pPr>
            <w:pStyle w:val="163AECE5ACDC4F1E9E21D23530D8D4C8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A3AA0B5FE404346B81874823E92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8566-791D-4757-9CA9-721BE84ACEC0}"/>
      </w:docPartPr>
      <w:docPartBody>
        <w:p w:rsidR="00FC079B" w:rsidRDefault="00FA5985" w:rsidP="00FA5985">
          <w:pPr>
            <w:pStyle w:val="9A3AA0B5FE404346B81874823E92D04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62AF133969846A1869AF412B4E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A814-A151-48C6-BF1E-56B8E75CCE21}"/>
      </w:docPartPr>
      <w:docPartBody>
        <w:p w:rsidR="00FC079B" w:rsidRDefault="00FA5985" w:rsidP="00FA5985">
          <w:pPr>
            <w:pStyle w:val="962AF133969846A1869AF412B4EE0172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112A0260CF54EE6B592607A5A1E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9D4C-8FE0-49E2-BB62-6484362FCA04}"/>
      </w:docPartPr>
      <w:docPartBody>
        <w:p w:rsidR="00FC079B" w:rsidRDefault="00FA5985" w:rsidP="00FA5985">
          <w:pPr>
            <w:pStyle w:val="B112A0260CF54EE6B592607A5A1E7CDD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AC582666F19471C8AF960A7B9E1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A048-B44B-4AF9-A79D-60286E120B53}"/>
      </w:docPartPr>
      <w:docPartBody>
        <w:p w:rsidR="00FC079B" w:rsidRDefault="00FA5985" w:rsidP="00FA5985">
          <w:pPr>
            <w:pStyle w:val="DAC582666F19471C8AF960A7B9E15FA0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7CD02EB67B74F30A6790A47BD12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ED60-DF73-46C9-98EF-3FD90B8F2710}"/>
      </w:docPartPr>
      <w:docPartBody>
        <w:p w:rsidR="00FC079B" w:rsidRDefault="00FA5985" w:rsidP="00FA5985">
          <w:pPr>
            <w:pStyle w:val="17CD02EB67B74F30A6790A47BD12807B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771B4C07DA04FFFA03E05FC460B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FD0D-0134-49E7-8E98-EE001AE20186}"/>
      </w:docPartPr>
      <w:docPartBody>
        <w:p w:rsidR="00FC079B" w:rsidRDefault="00FA5985" w:rsidP="00FA5985">
          <w:pPr>
            <w:pStyle w:val="3771B4C07DA04FFFA03E05FC460B176B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D9EEEEA755F43579B84CB27CF3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2E35-9CFD-4E19-9B14-D9E499AE19CF}"/>
      </w:docPartPr>
      <w:docPartBody>
        <w:p w:rsidR="00FC079B" w:rsidRDefault="00FA5985" w:rsidP="00FA5985">
          <w:pPr>
            <w:pStyle w:val="4D9EEEEA755F43579B84CB27CF3E8F372"/>
          </w:pPr>
          <w:r w:rsidRPr="008A3613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F0181DC3E1741D8A0491C0897E6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843B-7779-4498-9515-36AF8265D567}"/>
      </w:docPartPr>
      <w:docPartBody>
        <w:p w:rsidR="0035379B" w:rsidRDefault="002D3EEA" w:rsidP="002D3EEA">
          <w:pPr>
            <w:pStyle w:val="5F0181DC3E1741D8A0491C0897E67C1B"/>
          </w:pPr>
          <w:r w:rsidRPr="00565620">
            <w:rPr>
              <w:rStyle w:val="PlaceholderText"/>
            </w:rPr>
            <w:t>Choose an item.</w:t>
          </w:r>
        </w:p>
      </w:docPartBody>
    </w:docPart>
    <w:docPart>
      <w:docPartPr>
        <w:name w:val="CCC261645711474EBB3C2A3BC86B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A7BF-BFCD-4003-B01B-3E95B7EE62BB}"/>
      </w:docPartPr>
      <w:docPartBody>
        <w:p w:rsidR="00000000" w:rsidRDefault="0035379B" w:rsidP="0035379B">
          <w:pPr>
            <w:pStyle w:val="CCC261645711474EBB3C2A3BC86BF78C"/>
          </w:pPr>
          <w:r w:rsidRPr="008A3613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0E65C3"/>
    <w:rsid w:val="00185167"/>
    <w:rsid w:val="0018620C"/>
    <w:rsid w:val="00243759"/>
    <w:rsid w:val="002746F0"/>
    <w:rsid w:val="002A105B"/>
    <w:rsid w:val="002A49C0"/>
    <w:rsid w:val="002B1CAA"/>
    <w:rsid w:val="002D3EEA"/>
    <w:rsid w:val="003163E7"/>
    <w:rsid w:val="0035379B"/>
    <w:rsid w:val="003734FD"/>
    <w:rsid w:val="00384568"/>
    <w:rsid w:val="003E3368"/>
    <w:rsid w:val="00585E08"/>
    <w:rsid w:val="006C0255"/>
    <w:rsid w:val="006D6FF0"/>
    <w:rsid w:val="00726E49"/>
    <w:rsid w:val="007436C3"/>
    <w:rsid w:val="008A3D7E"/>
    <w:rsid w:val="00970838"/>
    <w:rsid w:val="00A040D1"/>
    <w:rsid w:val="00BE7B04"/>
    <w:rsid w:val="00C37501"/>
    <w:rsid w:val="00C460DB"/>
    <w:rsid w:val="00DB5F75"/>
    <w:rsid w:val="00E60B14"/>
    <w:rsid w:val="00E77AF5"/>
    <w:rsid w:val="00FA5985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2D3EEA"/>
    <w:rPr>
      <w:color w:val="808080"/>
    </w:rPr>
  </w:style>
  <w:style w:type="paragraph" w:customStyle="1" w:styleId="5F0181DC3E1741D8A0491C0897E67C1B">
    <w:name w:val="5F0181DC3E1741D8A0491C0897E67C1B"/>
    <w:rsid w:val="002D3EEA"/>
  </w:style>
  <w:style w:type="paragraph" w:customStyle="1" w:styleId="8F5351DC1185482E9486ECA004B9E4A0">
    <w:name w:val="8F5351DC1185482E9486ECA004B9E4A0"/>
    <w:rsid w:val="00243759"/>
  </w:style>
  <w:style w:type="paragraph" w:customStyle="1" w:styleId="0156547438E242D39E6BCF426902CFC52">
    <w:name w:val="0156547438E242D39E6BCF426902CFC5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ACBA88183F4453ABBF72396EB238932">
    <w:name w:val="12ACBA88183F4453ABBF72396EB23893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2346803ED042D69C7810584725CC212">
    <w:name w:val="B02346803ED042D69C7810584725CC21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ED01244E04B6CBEA48132461E2D5E2">
    <w:name w:val="308ED01244E04B6CBEA48132461E2D5E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9BAFFF11094CEEAF9F69724B11182E2">
    <w:name w:val="979BAFFF11094CEEAF9F69724B11182E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34211731AA4897A7D016A6D1517C4E2">
    <w:name w:val="C434211731AA4897A7D016A6D1517C4E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61B1A4AF944B87A1827D944B1BDF9A2">
    <w:name w:val="5861B1A4AF944B87A1827D944B1BDF9A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D0311286E74A31B8E99C9C2008253A2">
    <w:name w:val="79D0311286E74A31B8E99C9C2008253A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41D7824EA4DFE9D5C753D8053CDFC2">
    <w:name w:val="31D41D7824EA4DFE9D5C753D8053CDFC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4B7D8390534DAF96D4578501A3CFB42">
    <w:name w:val="C94B7D8390534DAF96D4578501A3CFB4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4599F94E6E4A0DAAAC7EB2A564FF3A2">
    <w:name w:val="7C4599F94E6E4A0DAAAC7EB2A564FF3A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79E25D4EE44867A1189B49B5E89C452">
    <w:name w:val="D979E25D4EE44867A1189B49B5E89C45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4FDFF713B49A68231A8A602C105102">
    <w:name w:val="2714FDFF713B49A68231A8A602C10510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EACADDB96E46349C70236F0A0C1A642">
    <w:name w:val="76EACADDB96E46349C70236F0A0C1A64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524B3BF8254A77A35FE4802458F6CB2">
    <w:name w:val="A8524B3BF8254A77A35FE4802458F6C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B49E034C63426CB26EBF8916FA28F22">
    <w:name w:val="B9B49E034C63426CB26EBF8916FA28F2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56A22CA844D9E906C8C1F4F9294E92">
    <w:name w:val="11656A22CA844D9E906C8C1F4F9294E9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491E794E6044F2BA5DCD63F7F8D6372">
    <w:name w:val="09491E794E6044F2BA5DCD63F7F8D63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78F4DCFB1644B5AAE2D25B36C20B892">
    <w:name w:val="7478F4DCFB1644B5AAE2D25B36C20B89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0F2FAE74D04E4FBFFB29CD05FC202B2">
    <w:name w:val="140F2FAE74D04E4FBFFB29CD05FC202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7C306DA0BF4F71BD4106CD8B74640A2">
    <w:name w:val="717C306DA0BF4F71BD4106CD8B74640A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E59BF0611427A91C8C89F7D3228BA2">
    <w:name w:val="E87E59BF0611427A91C8C89F7D3228BA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9FF207E7B645A0870263547AAD4BC32">
    <w:name w:val="299FF207E7B645A0870263547AAD4BC3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634CA3AEED406184FFDF0C7E8433C52">
    <w:name w:val="B7634CA3AEED406184FFDF0C7E8433C5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F6842B438744DE85F355C4FF3B24C82">
    <w:name w:val="BFF6842B438744DE85F355C4FF3B24C8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882389E554300BC66037BABDA4F8C2">
    <w:name w:val="1D9882389E554300BC66037BABDA4F8C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4A99FB9B574688A6D60B23C6CE26EE2">
    <w:name w:val="D94A99FB9B574688A6D60B23C6CE26EE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F7E2A3C72349D2A2179146EB1A5EDE2">
    <w:name w:val="55F7E2A3C72349D2A2179146EB1A5EDE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E6184B1C6D404CA173BDA28023CE4F2">
    <w:name w:val="F7E6184B1C6D404CA173BDA28023CE4F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44A73AA2B84E528895DF3E76835F712">
    <w:name w:val="5144A73AA2B84E528895DF3E76835F71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333F746A144FCE9AB09DDF51667E742">
    <w:name w:val="DA333F746A144FCE9AB09DDF51667E74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5293C39148427699D5246FE5165D9B2">
    <w:name w:val="875293C39148427699D5246FE5165D9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C17096C2224BF49435B695A6C10E182">
    <w:name w:val="B3C17096C2224BF49435B695A6C10E18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3AECE5ACDC4F1E9E21D23530D8D4C82">
    <w:name w:val="163AECE5ACDC4F1E9E21D23530D8D4C8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AA0B5FE404346B81874823E92D0472">
    <w:name w:val="9A3AA0B5FE404346B81874823E92D04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2AF133969846A1869AF412B4EE01722">
    <w:name w:val="962AF133969846A1869AF412B4EE0172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2A0260CF54EE6B592607A5A1E7CDD2">
    <w:name w:val="B112A0260CF54EE6B592607A5A1E7CDD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C582666F19471C8AF960A7B9E15FA02">
    <w:name w:val="DAC582666F19471C8AF960A7B9E15FA0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CD02EB67B74F30A6790A47BD12807B2">
    <w:name w:val="17CD02EB67B74F30A6790A47BD12807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71B4C07DA04FFFA03E05FC460B176B2">
    <w:name w:val="3771B4C07DA04FFFA03E05FC460B176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9EEEEA755F43579B84CB27CF3E8F372">
    <w:name w:val="4D9EEEEA755F43579B84CB27CF3E8F3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98E7DA7FDC46D09ABBFFB60E5186302">
    <w:name w:val="A998E7DA7FDC46D09ABBFFB60E518630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9E7D855EE8438FB9EED082B553E1792">
    <w:name w:val="2D9E7D855EE8438FB9EED082B553E179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8141F295164D42B53E1F9EA90130272">
    <w:name w:val="668141F295164D42B53E1F9EA901302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C6654259FE4811B64ED2CFAAD43C7B2">
    <w:name w:val="58C6654259FE4811B64ED2CFAAD43C7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3B960B5D44C27A1400F542E0DBCEC2">
    <w:name w:val="8F93B960B5D44C27A1400F542E0DBCEC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4F547AA334456C8DB435A7DBD7A6F72">
    <w:name w:val="614F547AA334456C8DB435A7DBD7A6F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6EFD4849D74D0A8C2E7AE8D6EC0B382">
    <w:name w:val="A76EFD4849D74D0A8C2E7AE8D6EC0B38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55A47F57514500A701CA655B20B9972">
    <w:name w:val="4155A47F57514500A701CA655B20B997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BA1C20BA0244C5BAA030487B0C6A5B2">
    <w:name w:val="7ABA1C20BA0244C5BAA030487B0C6A5B2"/>
    <w:rsid w:val="00FA59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C261645711474EBB3C2A3BC86BF78C">
    <w:name w:val="CCC261645711474EBB3C2A3BC86BF78C"/>
    <w:rsid w:val="0035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2023-05-19T15:33:00Z</dcterms:created>
  <dcterms:modified xsi:type="dcterms:W3CDTF">2023-05-19T15:33:00Z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